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5DBD" w14:textId="77777777" w:rsidR="00262514" w:rsidRDefault="00262514" w:rsidP="0071667C">
      <w:pPr>
        <w:rPr>
          <w:rFonts w:ascii="Calibri" w:hAnsi="Calibri"/>
          <w:b/>
          <w:szCs w:val="20"/>
        </w:rPr>
      </w:pPr>
      <w:bookmarkStart w:id="0" w:name="_GoBack"/>
      <w:bookmarkEnd w:id="0"/>
    </w:p>
    <w:p w14:paraId="3B26FC05" w14:textId="77777777" w:rsidR="00262514" w:rsidRDefault="00262514" w:rsidP="000B12E2">
      <w:pPr>
        <w:jc w:val="center"/>
        <w:rPr>
          <w:rFonts w:ascii="Calibri" w:hAnsi="Calibri"/>
          <w:b/>
          <w:szCs w:val="20"/>
        </w:rPr>
      </w:pPr>
    </w:p>
    <w:p w14:paraId="3A7A99FC" w14:textId="77777777" w:rsidR="00E03743" w:rsidRDefault="000B12E2" w:rsidP="000B12E2">
      <w:pPr>
        <w:jc w:val="center"/>
        <w:rPr>
          <w:rFonts w:ascii="Calibri" w:hAnsi="Calibri"/>
          <w:b/>
          <w:szCs w:val="20"/>
        </w:rPr>
      </w:pPr>
      <w:r w:rsidRPr="00FA1243">
        <w:rPr>
          <w:rFonts w:ascii="Calibri" w:hAnsi="Calibri"/>
          <w:b/>
          <w:szCs w:val="20"/>
        </w:rPr>
        <w:t>Pre-Assessment Health Questionnaire</w:t>
      </w:r>
    </w:p>
    <w:p w14:paraId="13668A20" w14:textId="77777777" w:rsidR="00D56AFC" w:rsidRPr="00D56AFC" w:rsidRDefault="00D56AFC" w:rsidP="000B12E2">
      <w:pPr>
        <w:jc w:val="center"/>
        <w:rPr>
          <w:rFonts w:ascii="Calibri" w:hAnsi="Calibri"/>
          <w:b/>
          <w:sz w:val="28"/>
          <w:szCs w:val="28"/>
        </w:rPr>
      </w:pPr>
    </w:p>
    <w:p w14:paraId="5FCDB0D6" w14:textId="7105D8F5" w:rsidR="00D56AFC" w:rsidRPr="00D56AFC" w:rsidRDefault="00D56AFC" w:rsidP="00D56AFC">
      <w:pPr>
        <w:rPr>
          <w:rFonts w:ascii="Calibri" w:hAnsi="Calibri"/>
          <w:b/>
          <w:sz w:val="28"/>
          <w:szCs w:val="28"/>
        </w:rPr>
      </w:pPr>
      <w:r w:rsidRPr="00D56AFC">
        <w:rPr>
          <w:rFonts w:ascii="Calibri" w:hAnsi="Calibri"/>
          <w:b/>
          <w:sz w:val="28"/>
          <w:szCs w:val="28"/>
        </w:rPr>
        <w:t>PLEASE COMPLETE IN CAPITAL LETTERS</w:t>
      </w:r>
    </w:p>
    <w:p w14:paraId="0C7227E6" w14:textId="77777777" w:rsidR="000B12E2" w:rsidRPr="00FA1243" w:rsidRDefault="000B12E2" w:rsidP="000B12E2">
      <w:pPr>
        <w:jc w:val="center"/>
        <w:rPr>
          <w:rFonts w:ascii="Calibri" w:hAnsi="Calibri"/>
          <w:szCs w:val="20"/>
        </w:rPr>
      </w:pPr>
    </w:p>
    <w:p w14:paraId="6E369215" w14:textId="57D8B92C" w:rsidR="00C97FE9" w:rsidRPr="00523CD5" w:rsidRDefault="000B12E2" w:rsidP="000B12E2">
      <w:pPr>
        <w:pStyle w:val="BodyText"/>
        <w:rPr>
          <w:rFonts w:ascii="Calibri" w:hAnsi="Calibri"/>
          <w:b/>
          <w:bCs/>
        </w:rPr>
      </w:pPr>
      <w:r w:rsidRPr="00FA1243">
        <w:rPr>
          <w:rFonts w:ascii="Calibri" w:hAnsi="Calibri"/>
          <w:b/>
          <w:bCs/>
        </w:rPr>
        <w:t>Name:………………………………</w:t>
      </w:r>
      <w:r w:rsidR="00FA1243">
        <w:rPr>
          <w:rFonts w:ascii="Calibri" w:hAnsi="Calibri"/>
          <w:b/>
          <w:bCs/>
        </w:rPr>
        <w:t>………………..</w:t>
      </w:r>
      <w:r w:rsidR="0077352F" w:rsidRPr="00FA1243">
        <w:rPr>
          <w:rFonts w:ascii="Calibri" w:hAnsi="Calibri"/>
          <w:b/>
          <w:bCs/>
        </w:rPr>
        <w:t>….</w:t>
      </w:r>
      <w:r w:rsidRPr="00FA1243">
        <w:rPr>
          <w:rFonts w:ascii="Calibri" w:hAnsi="Calibri"/>
          <w:b/>
          <w:bCs/>
        </w:rPr>
        <w:t>…..</w:t>
      </w:r>
      <w:r w:rsidRPr="00FA1243">
        <w:rPr>
          <w:rFonts w:ascii="Calibri" w:hAnsi="Calibri"/>
          <w:b/>
          <w:bCs/>
        </w:rPr>
        <w:tab/>
      </w:r>
      <w:r w:rsidR="0077352F" w:rsidRPr="00FA1243">
        <w:rPr>
          <w:rFonts w:ascii="Calibri" w:hAnsi="Calibri"/>
          <w:b/>
          <w:bCs/>
        </w:rPr>
        <w:t xml:space="preserve">       </w:t>
      </w:r>
      <w:r w:rsidRPr="00FA1243">
        <w:rPr>
          <w:rFonts w:ascii="Calibri" w:hAnsi="Calibri"/>
          <w:b/>
          <w:bCs/>
        </w:rPr>
        <w:t>D.O.B……………………</w:t>
      </w:r>
      <w:r w:rsidR="00FA1243">
        <w:rPr>
          <w:rFonts w:ascii="Calibri" w:hAnsi="Calibri"/>
          <w:b/>
          <w:bCs/>
        </w:rPr>
        <w:t>……………</w:t>
      </w:r>
      <w:r w:rsidRPr="00FA1243">
        <w:rPr>
          <w:rFonts w:ascii="Calibri" w:hAnsi="Calibri"/>
          <w:b/>
          <w:bCs/>
        </w:rPr>
        <w:t>..      G.P. ………</w:t>
      </w:r>
      <w:r w:rsidR="00FA1243">
        <w:rPr>
          <w:rFonts w:ascii="Calibri" w:hAnsi="Calibri"/>
          <w:b/>
          <w:bCs/>
        </w:rPr>
        <w:t>……………</w:t>
      </w:r>
      <w:r w:rsidRPr="00FA1243">
        <w:rPr>
          <w:rFonts w:ascii="Calibri" w:hAnsi="Calibri"/>
          <w:b/>
          <w:bCs/>
        </w:rPr>
        <w:t>………………………</w:t>
      </w:r>
      <w:r w:rsidR="00FA1243">
        <w:rPr>
          <w:rFonts w:ascii="Calibri" w:hAnsi="Calibri"/>
          <w:b/>
          <w:bCs/>
        </w:rPr>
        <w:t>.</w:t>
      </w:r>
      <w:r w:rsidRPr="00FA1243">
        <w:rPr>
          <w:rFonts w:ascii="Calibri" w:hAnsi="Calibri"/>
          <w:b/>
          <w:bCs/>
        </w:rPr>
        <w:t>….</w:t>
      </w:r>
    </w:p>
    <w:p w14:paraId="29A2B326" w14:textId="4957D95C" w:rsidR="000B12E2" w:rsidRPr="0071667C" w:rsidRDefault="000B12E2" w:rsidP="000B12E2">
      <w:pPr>
        <w:pStyle w:val="BodyText"/>
        <w:rPr>
          <w:rFonts w:ascii="Calibri" w:hAnsi="Calibri"/>
          <w:b/>
          <w:bCs/>
        </w:rPr>
      </w:pPr>
      <w:r w:rsidRPr="00FA1243">
        <w:rPr>
          <w:rFonts w:ascii="Calibri" w:hAnsi="Calibri"/>
        </w:rPr>
        <w:t>How would you describe your General Health? …………………………</w:t>
      </w:r>
      <w:r w:rsidR="00FA1243">
        <w:rPr>
          <w:rFonts w:ascii="Calibri" w:hAnsi="Calibri"/>
        </w:rPr>
        <w:t>……..</w:t>
      </w:r>
      <w:r w:rsidRPr="00FA1243">
        <w:rPr>
          <w:rFonts w:ascii="Calibri" w:hAnsi="Calibri"/>
        </w:rPr>
        <w:t>………………………………………………</w:t>
      </w:r>
      <w:r w:rsidR="00FA1243">
        <w:rPr>
          <w:rFonts w:ascii="Calibri" w:hAnsi="Calibri"/>
        </w:rPr>
        <w:t>…………………………………..</w:t>
      </w:r>
      <w:r w:rsidRPr="00FA1243">
        <w:rPr>
          <w:rFonts w:ascii="Calibri" w:hAnsi="Calibri"/>
        </w:rPr>
        <w:t>……..</w:t>
      </w:r>
    </w:p>
    <w:p w14:paraId="0BEF68FD" w14:textId="77777777" w:rsidR="00FA1243" w:rsidRDefault="000B12E2" w:rsidP="000B12E2">
      <w:pPr>
        <w:pStyle w:val="BodyText"/>
        <w:rPr>
          <w:rFonts w:ascii="Calibri" w:hAnsi="Calibri"/>
        </w:rPr>
      </w:pPr>
      <w:r w:rsidRPr="00FA1243">
        <w:rPr>
          <w:rFonts w:ascii="Calibri" w:hAnsi="Calibri"/>
        </w:rPr>
        <w:t>How much exercise do you do in an average week? ………………………</w:t>
      </w:r>
      <w:r w:rsidR="00FA1243">
        <w:rPr>
          <w:rFonts w:ascii="Calibri" w:hAnsi="Calibri"/>
        </w:rPr>
        <w:t xml:space="preserve">…………………………………………………………………………….………………  </w:t>
      </w:r>
    </w:p>
    <w:p w14:paraId="54E16E88" w14:textId="2339D649" w:rsidR="0071667C" w:rsidRPr="00D56AFC" w:rsidRDefault="00FA1243" w:rsidP="00D56AFC">
      <w:pPr>
        <w:pStyle w:val="BodyText"/>
        <w:ind w:left="3600"/>
        <w:rPr>
          <w:rFonts w:ascii="Calibri" w:hAnsi="Calibri"/>
        </w:rPr>
      </w:pPr>
      <w:r>
        <w:rPr>
          <w:rFonts w:ascii="Calibri" w:hAnsi="Calibri"/>
        </w:rPr>
        <w:t xml:space="preserve">            (</w:t>
      </w:r>
      <w:r w:rsidR="000B12E2" w:rsidRPr="00FA1243">
        <w:rPr>
          <w:rFonts w:ascii="Calibri" w:hAnsi="Calibri"/>
        </w:rPr>
        <w:t xml:space="preserve">Please specify </w:t>
      </w:r>
      <w:r>
        <w:rPr>
          <w:rFonts w:ascii="Calibri" w:hAnsi="Calibri"/>
        </w:rPr>
        <w:t xml:space="preserve">time and </w:t>
      </w:r>
      <w:r w:rsidR="000B12E2" w:rsidRPr="00FA1243">
        <w:rPr>
          <w:rFonts w:ascii="Calibri" w:hAnsi="Calibri"/>
        </w:rPr>
        <w:t>what type of exercise)</w:t>
      </w:r>
    </w:p>
    <w:p w14:paraId="3E8F1276" w14:textId="08611955" w:rsidR="00C97FE9" w:rsidRDefault="000B12E2" w:rsidP="000B12E2">
      <w:pPr>
        <w:pStyle w:val="BodyText"/>
        <w:rPr>
          <w:rFonts w:ascii="Calibri" w:hAnsi="Calibri"/>
          <w:b/>
          <w:bCs/>
        </w:rPr>
      </w:pPr>
      <w:r w:rsidRPr="00FA1243">
        <w:rPr>
          <w:rFonts w:ascii="Calibri" w:hAnsi="Calibri"/>
          <w:b/>
          <w:bCs/>
        </w:rPr>
        <w:t xml:space="preserve">PLEASE </w:t>
      </w:r>
      <w:r w:rsidRPr="00FA1243">
        <w:rPr>
          <w:rFonts w:ascii="Calibri" w:hAnsi="Calibri"/>
          <w:b/>
          <w:bCs/>
          <w:u w:val="single"/>
        </w:rPr>
        <w:t>CIRCLE</w:t>
      </w:r>
      <w:r w:rsidRPr="00FA1243">
        <w:rPr>
          <w:rFonts w:ascii="Calibri" w:hAnsi="Calibri"/>
          <w:b/>
          <w:bCs/>
        </w:rPr>
        <w:t xml:space="preserve"> YOUR RESPONSES TO THE QUESTIONS BELOW, AND STATE IF THE PROBLEM IS WITH YOURSELF, OR IF YOU HAVE A FAMILY HISTORY OF THAT CONDITION</w:t>
      </w:r>
    </w:p>
    <w:p w14:paraId="10157BC4" w14:textId="77777777" w:rsidR="00D56AFC" w:rsidRPr="00D56AFC" w:rsidRDefault="00D56AFC" w:rsidP="000B12E2">
      <w:pPr>
        <w:pStyle w:val="BodyText"/>
        <w:rPr>
          <w:rFonts w:ascii="Calibri" w:hAnsi="Calibri"/>
          <w:b/>
          <w:bCs/>
        </w:rPr>
      </w:pPr>
    </w:p>
    <w:p w14:paraId="1D014196" w14:textId="1758FFD9" w:rsidR="000B12E2" w:rsidRPr="00FA1243" w:rsidRDefault="000B12E2" w:rsidP="000B12E2">
      <w:pPr>
        <w:pStyle w:val="BodyText"/>
        <w:rPr>
          <w:rFonts w:ascii="Calibri" w:hAnsi="Calibri"/>
        </w:rPr>
      </w:pPr>
      <w:r w:rsidRPr="00FA1243">
        <w:rPr>
          <w:rFonts w:ascii="Calibri" w:hAnsi="Calibri"/>
        </w:rPr>
        <w:t xml:space="preserve">Do you feel tired all the time?   </w:t>
      </w:r>
      <w:r w:rsid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Yes/No …………………………</w:t>
      </w:r>
      <w:r w:rsidR="00FA1243">
        <w:rPr>
          <w:rFonts w:ascii="Calibri" w:hAnsi="Calibri"/>
        </w:rPr>
        <w:t>……….</w:t>
      </w:r>
      <w:r w:rsidRPr="00FA1243">
        <w:rPr>
          <w:rFonts w:ascii="Calibri" w:hAnsi="Calibri"/>
        </w:rPr>
        <w:t>……………………………………………………   …………</w:t>
      </w:r>
    </w:p>
    <w:p w14:paraId="3477F95E" w14:textId="675A2D59" w:rsidR="00262514" w:rsidRDefault="000B12E2" w:rsidP="000B12E2">
      <w:pPr>
        <w:pStyle w:val="BodyText"/>
        <w:rPr>
          <w:rFonts w:ascii="Calibri" w:hAnsi="Calibri"/>
          <w:b/>
        </w:rPr>
      </w:pPr>
      <w:r w:rsidRPr="00FA1243">
        <w:rPr>
          <w:rFonts w:ascii="Calibri" w:hAnsi="Calibri"/>
          <w:b/>
        </w:rPr>
        <w:t>Have you ever had any of the following?</w:t>
      </w:r>
    </w:p>
    <w:p w14:paraId="20D98893" w14:textId="77777777" w:rsidR="0071667C" w:rsidRPr="00FA1243" w:rsidRDefault="0071667C" w:rsidP="000B12E2">
      <w:pPr>
        <w:pStyle w:val="BodyText"/>
        <w:rPr>
          <w:rFonts w:ascii="Calibri" w:hAnsi="Calibri"/>
          <w:b/>
        </w:rPr>
      </w:pPr>
    </w:p>
    <w:p w14:paraId="61D41B70" w14:textId="60223042" w:rsidR="000B12E2" w:rsidRPr="00FA1243" w:rsidRDefault="000B12E2" w:rsidP="000B12E2">
      <w:pPr>
        <w:pStyle w:val="BodyText"/>
        <w:numPr>
          <w:ilvl w:val="0"/>
          <w:numId w:val="11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>Previous acci</w:t>
      </w:r>
      <w:r w:rsidR="00FA1243">
        <w:rPr>
          <w:rFonts w:ascii="Calibri" w:hAnsi="Calibri"/>
        </w:rPr>
        <w:t>dents, injuries or operations?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Yes/No…………………………</w:t>
      </w:r>
      <w:r w:rsidR="00FA1243">
        <w:rPr>
          <w:rFonts w:ascii="Calibri" w:hAnsi="Calibri"/>
        </w:rPr>
        <w:t>…………………………………..</w:t>
      </w:r>
      <w:r w:rsidRPr="00FA1243">
        <w:rPr>
          <w:rFonts w:ascii="Calibri" w:hAnsi="Calibri"/>
        </w:rPr>
        <w:t>……………………..…</w:t>
      </w:r>
      <w:r w:rsidR="006D328E" w:rsidRPr="00FA1243">
        <w:rPr>
          <w:rFonts w:ascii="Calibri" w:hAnsi="Calibri"/>
        </w:rPr>
        <w:t>……….</w:t>
      </w:r>
      <w:r w:rsidRPr="00FA1243">
        <w:rPr>
          <w:rFonts w:ascii="Calibri" w:hAnsi="Calibri"/>
        </w:rPr>
        <w:t>……</w:t>
      </w:r>
    </w:p>
    <w:p w14:paraId="212D73A0" w14:textId="4F8F347C" w:rsidR="000B12E2" w:rsidRPr="00FA1243" w:rsidRDefault="000B12E2" w:rsidP="000B12E2">
      <w:pPr>
        <w:pStyle w:val="BodyText"/>
        <w:numPr>
          <w:ilvl w:val="0"/>
          <w:numId w:val="11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 xml:space="preserve">Heart Condition?                                          </w:t>
      </w:r>
      <w:r w:rsidR="00FA1243">
        <w:rPr>
          <w:rFonts w:ascii="Calibri" w:hAnsi="Calibri"/>
        </w:rPr>
        <w:t xml:space="preserve">      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Yes/No……………………</w:t>
      </w:r>
      <w:r w:rsidR="00FA1243">
        <w:rPr>
          <w:rFonts w:ascii="Calibri" w:hAnsi="Calibri"/>
        </w:rPr>
        <w:t>………………………………….</w:t>
      </w:r>
      <w:r w:rsidRPr="00FA1243">
        <w:rPr>
          <w:rFonts w:ascii="Calibri" w:hAnsi="Calibri"/>
        </w:rPr>
        <w:t>…………………</w:t>
      </w:r>
      <w:r w:rsidR="006D328E" w:rsidRPr="00FA1243">
        <w:rPr>
          <w:rFonts w:ascii="Calibri" w:hAnsi="Calibri"/>
        </w:rPr>
        <w:t>……………</w:t>
      </w:r>
      <w:r w:rsidR="00FA1243">
        <w:rPr>
          <w:rFonts w:ascii="Calibri" w:hAnsi="Calibri"/>
        </w:rPr>
        <w:t>.</w:t>
      </w:r>
      <w:r w:rsidR="006D328E" w:rsidRPr="00FA1243">
        <w:rPr>
          <w:rFonts w:ascii="Calibri" w:hAnsi="Calibri"/>
        </w:rPr>
        <w:t>……...</w:t>
      </w:r>
      <w:r w:rsidRPr="00FA1243">
        <w:rPr>
          <w:rFonts w:ascii="Calibri" w:hAnsi="Calibri"/>
        </w:rPr>
        <w:t>……</w:t>
      </w:r>
    </w:p>
    <w:p w14:paraId="67B99617" w14:textId="43DD5715" w:rsidR="000B12E2" w:rsidRPr="00FA1243" w:rsidRDefault="000B12E2" w:rsidP="000B12E2">
      <w:pPr>
        <w:pStyle w:val="BodyText"/>
        <w:numPr>
          <w:ilvl w:val="0"/>
          <w:numId w:val="11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 xml:space="preserve">High Blood Pressure?                                   </w:t>
      </w:r>
      <w:r w:rsidR="00FA1243">
        <w:rPr>
          <w:rFonts w:ascii="Calibri" w:hAnsi="Calibri"/>
        </w:rPr>
        <w:t xml:space="preserve">  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Yes/No…………………</w:t>
      </w:r>
      <w:r w:rsidR="00FA1243">
        <w:rPr>
          <w:rFonts w:ascii="Calibri" w:hAnsi="Calibri"/>
        </w:rPr>
        <w:t>…………………………………</w:t>
      </w:r>
      <w:r w:rsidRPr="00FA1243">
        <w:rPr>
          <w:rFonts w:ascii="Calibri" w:hAnsi="Calibri"/>
        </w:rPr>
        <w:t>…………………………</w:t>
      </w:r>
      <w:r w:rsidR="00FA1243">
        <w:rPr>
          <w:rFonts w:ascii="Calibri" w:hAnsi="Calibri"/>
        </w:rPr>
        <w:t>.</w:t>
      </w:r>
      <w:r w:rsidRPr="00FA1243">
        <w:rPr>
          <w:rFonts w:ascii="Calibri" w:hAnsi="Calibri"/>
        </w:rPr>
        <w:t>…</w:t>
      </w:r>
      <w:r w:rsidR="006D328E" w:rsidRPr="00FA1243">
        <w:rPr>
          <w:rFonts w:ascii="Calibri" w:hAnsi="Calibri"/>
        </w:rPr>
        <w:t>….</w:t>
      </w:r>
      <w:r w:rsidRPr="00FA1243">
        <w:rPr>
          <w:rFonts w:ascii="Calibri" w:hAnsi="Calibri"/>
        </w:rPr>
        <w:t>……</w:t>
      </w:r>
      <w:r w:rsidR="00FA1243">
        <w:rPr>
          <w:rFonts w:ascii="Calibri" w:hAnsi="Calibri"/>
        </w:rPr>
        <w:t>.</w:t>
      </w:r>
      <w:r w:rsidRPr="00FA1243">
        <w:rPr>
          <w:rFonts w:ascii="Calibri" w:hAnsi="Calibri"/>
        </w:rPr>
        <w:t>……..…</w:t>
      </w:r>
      <w:r w:rsidRPr="00FA1243">
        <w:rPr>
          <w:rFonts w:ascii="Calibri" w:hAnsi="Calibri"/>
        </w:rPr>
        <w:tab/>
      </w:r>
    </w:p>
    <w:p w14:paraId="55BFEFCF" w14:textId="2EAABCF8" w:rsidR="000B12E2" w:rsidRPr="00FA1243" w:rsidRDefault="000B12E2" w:rsidP="000B12E2">
      <w:pPr>
        <w:pStyle w:val="BodyText"/>
        <w:numPr>
          <w:ilvl w:val="0"/>
          <w:numId w:val="12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 xml:space="preserve">High Cholesterol?                                         </w:t>
      </w:r>
      <w:r w:rsidR="00FA1243">
        <w:rPr>
          <w:rFonts w:ascii="Calibri" w:hAnsi="Calibri"/>
        </w:rPr>
        <w:t xml:space="preserve">    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Yes/No…………………………………….………………….……</w:t>
      </w:r>
      <w:r w:rsidR="00FA1243">
        <w:rPr>
          <w:rFonts w:ascii="Calibri" w:hAnsi="Calibri"/>
        </w:rPr>
        <w:t>…………………………………..</w:t>
      </w:r>
      <w:r w:rsidRPr="00FA1243">
        <w:rPr>
          <w:rFonts w:ascii="Calibri" w:hAnsi="Calibri"/>
        </w:rPr>
        <w:t>….</w:t>
      </w:r>
    </w:p>
    <w:p w14:paraId="3F5FB0EA" w14:textId="0457263C" w:rsidR="000B12E2" w:rsidRPr="00FA1243" w:rsidRDefault="000B12E2" w:rsidP="000B12E2">
      <w:pPr>
        <w:pStyle w:val="BodyText"/>
        <w:numPr>
          <w:ilvl w:val="0"/>
          <w:numId w:val="12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>Breathing Problems?</w:t>
      </w:r>
      <w:r w:rsidRPr="00FA1243">
        <w:rPr>
          <w:rFonts w:ascii="Calibri" w:hAnsi="Calibri"/>
        </w:rPr>
        <w:tab/>
        <w:t xml:space="preserve">                            </w:t>
      </w:r>
      <w:r w:rsidR="00FA1243">
        <w:rPr>
          <w:rFonts w:ascii="Calibri" w:hAnsi="Calibri"/>
        </w:rPr>
        <w:t xml:space="preserve">  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Yes/No………………………………</w:t>
      </w:r>
      <w:r w:rsidR="00FA1243">
        <w:rPr>
          <w:rFonts w:ascii="Calibri" w:hAnsi="Calibri"/>
        </w:rPr>
        <w:t>………………………………….</w:t>
      </w:r>
      <w:r w:rsidRPr="00FA1243">
        <w:rPr>
          <w:rFonts w:ascii="Calibri" w:hAnsi="Calibri"/>
        </w:rPr>
        <w:t>…..…………</w:t>
      </w:r>
      <w:r w:rsidR="006D328E" w:rsidRPr="00FA1243">
        <w:rPr>
          <w:rFonts w:ascii="Calibri" w:hAnsi="Calibri"/>
        </w:rPr>
        <w:t>…………..</w:t>
      </w:r>
      <w:r w:rsidRPr="00FA1243">
        <w:rPr>
          <w:rFonts w:ascii="Calibri" w:hAnsi="Calibri"/>
        </w:rPr>
        <w:t>.…….</w:t>
      </w:r>
    </w:p>
    <w:p w14:paraId="5512DD3E" w14:textId="103B0725" w:rsidR="000B12E2" w:rsidRPr="00FA1243" w:rsidRDefault="000B12E2" w:rsidP="000B12E2">
      <w:pPr>
        <w:pStyle w:val="BodyText"/>
        <w:numPr>
          <w:ilvl w:val="0"/>
          <w:numId w:val="12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>Cancer?</w:t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  <w:t xml:space="preserve">                            </w:t>
      </w:r>
      <w:r w:rsidR="00FA1243">
        <w:rPr>
          <w:rFonts w:ascii="Calibri" w:hAnsi="Calibri"/>
        </w:rPr>
        <w:t xml:space="preserve">  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Yes/No…………………...………</w:t>
      </w:r>
      <w:r w:rsidR="006D328E" w:rsidRPr="00FA1243">
        <w:rPr>
          <w:rFonts w:ascii="Calibri" w:hAnsi="Calibri"/>
        </w:rPr>
        <w:t>…………</w:t>
      </w:r>
      <w:r w:rsidR="00FA1243">
        <w:rPr>
          <w:rFonts w:ascii="Calibri" w:hAnsi="Calibri"/>
        </w:rPr>
        <w:t>………………………………….</w:t>
      </w:r>
      <w:r w:rsidR="006D328E" w:rsidRPr="00FA1243">
        <w:rPr>
          <w:rFonts w:ascii="Calibri" w:hAnsi="Calibri"/>
        </w:rPr>
        <w:t>…………………….</w:t>
      </w:r>
      <w:r w:rsidRPr="00FA1243">
        <w:rPr>
          <w:rFonts w:ascii="Calibri" w:hAnsi="Calibri"/>
        </w:rPr>
        <w:t>…..</w:t>
      </w:r>
    </w:p>
    <w:p w14:paraId="4FBE845D" w14:textId="5C855975" w:rsidR="000B12E2" w:rsidRPr="00FA1243" w:rsidRDefault="000B12E2" w:rsidP="000B12E2">
      <w:pPr>
        <w:pStyle w:val="BodyText"/>
        <w:numPr>
          <w:ilvl w:val="0"/>
          <w:numId w:val="12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>Osteoporosis? (Thinning of the bones</w:t>
      </w:r>
      <w:r w:rsidR="00FA1243">
        <w:rPr>
          <w:rFonts w:ascii="Calibri" w:hAnsi="Calibri"/>
        </w:rPr>
        <w:t>)</w:t>
      </w:r>
      <w:r w:rsidRPr="00FA1243">
        <w:rPr>
          <w:rFonts w:ascii="Calibri" w:hAnsi="Calibri"/>
        </w:rPr>
        <w:t xml:space="preserve">      </w:t>
      </w:r>
      <w:r w:rsidR="00FA1243">
        <w:rPr>
          <w:rFonts w:ascii="Calibri" w:hAnsi="Calibri"/>
        </w:rPr>
        <w:t xml:space="preserve">    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Yes/No…………………………</w:t>
      </w:r>
      <w:r w:rsidR="006D328E" w:rsidRPr="00FA1243">
        <w:rPr>
          <w:rFonts w:ascii="Calibri" w:hAnsi="Calibri"/>
        </w:rPr>
        <w:t>…………………………</w:t>
      </w:r>
      <w:r w:rsidR="00FA1243">
        <w:rPr>
          <w:rFonts w:ascii="Calibri" w:hAnsi="Calibri"/>
        </w:rPr>
        <w:t>…………………………………..</w:t>
      </w:r>
      <w:r w:rsidR="006D328E" w:rsidRPr="00FA1243">
        <w:rPr>
          <w:rFonts w:ascii="Calibri" w:hAnsi="Calibri"/>
        </w:rPr>
        <w:t>…</w:t>
      </w:r>
      <w:r w:rsidRPr="00FA1243">
        <w:rPr>
          <w:rFonts w:ascii="Calibri" w:hAnsi="Calibri"/>
        </w:rPr>
        <w:t>………..</w:t>
      </w:r>
    </w:p>
    <w:p w14:paraId="5AE8D2C1" w14:textId="17C36222" w:rsidR="000B12E2" w:rsidRPr="00FA1243" w:rsidRDefault="000B12E2" w:rsidP="000B12E2">
      <w:pPr>
        <w:pStyle w:val="BodyText"/>
        <w:numPr>
          <w:ilvl w:val="0"/>
          <w:numId w:val="13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>Previous Stroke?</w:t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  <w:t xml:space="preserve">     </w:t>
      </w:r>
      <w:r w:rsidR="00FA1243">
        <w:rPr>
          <w:rFonts w:ascii="Calibri" w:hAnsi="Calibri"/>
        </w:rPr>
        <w:t xml:space="preserve">        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Yes/No……………………</w:t>
      </w:r>
      <w:r w:rsidR="00FA1243">
        <w:rPr>
          <w:rFonts w:ascii="Calibri" w:hAnsi="Calibri"/>
        </w:rPr>
        <w:t>…………………………………..</w:t>
      </w:r>
      <w:r w:rsidRPr="00FA1243">
        <w:rPr>
          <w:rFonts w:ascii="Calibri" w:hAnsi="Calibri"/>
        </w:rPr>
        <w:t>…</w:t>
      </w:r>
      <w:r w:rsidR="006D328E" w:rsidRPr="00FA1243">
        <w:rPr>
          <w:rFonts w:ascii="Calibri" w:hAnsi="Calibri"/>
        </w:rPr>
        <w:t>…………</w:t>
      </w:r>
      <w:r w:rsidRPr="00FA1243">
        <w:rPr>
          <w:rFonts w:ascii="Calibri" w:hAnsi="Calibri"/>
        </w:rPr>
        <w:t>…………………….……….</w:t>
      </w:r>
    </w:p>
    <w:p w14:paraId="27470A4C" w14:textId="4F8888FC" w:rsidR="00FA1243" w:rsidRDefault="006D328E" w:rsidP="000B12E2">
      <w:pPr>
        <w:pStyle w:val="BodyText"/>
        <w:numPr>
          <w:ilvl w:val="0"/>
          <w:numId w:val="13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>Thyroid Problems?</w:t>
      </w:r>
      <w:r w:rsid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  <w:t>Yes/ No……………………………………………………………………………………….……………</w:t>
      </w:r>
    </w:p>
    <w:p w14:paraId="054F4428" w14:textId="26BD2F37" w:rsidR="00FA1243" w:rsidRDefault="00FA1243" w:rsidP="000B12E2">
      <w:pPr>
        <w:pStyle w:val="BodyText"/>
        <w:numPr>
          <w:ilvl w:val="0"/>
          <w:numId w:val="13"/>
        </w:numPr>
        <w:spacing w:before="0"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Diabetes?</w:t>
      </w:r>
      <w:r w:rsidR="006D328E" w:rsidRPr="00FA1243">
        <w:rPr>
          <w:rFonts w:ascii="Calibri" w:hAnsi="Calibri"/>
        </w:rPr>
        <w:tab/>
      </w:r>
      <w:r w:rsidR="006D328E" w:rsidRPr="00FA1243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 w:rsidR="006D328E" w:rsidRPr="00FA124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</w:t>
      </w:r>
      <w:r w:rsidR="000B12E2" w:rsidRPr="00FA1243">
        <w:rPr>
          <w:rFonts w:ascii="Calibri" w:hAnsi="Calibri"/>
        </w:rPr>
        <w:t>Yes/No</w:t>
      </w:r>
      <w:r>
        <w:rPr>
          <w:rFonts w:ascii="Calibri" w:hAnsi="Calibri"/>
        </w:rPr>
        <w:t xml:space="preserve"> ……………………………………………………………………………………………..……..</w:t>
      </w:r>
    </w:p>
    <w:p w14:paraId="39433A0F" w14:textId="77777777" w:rsidR="00FA1243" w:rsidRDefault="00FA1243" w:rsidP="00FA1243">
      <w:pPr>
        <w:pStyle w:val="BodyText"/>
        <w:spacing w:before="0" w:line="360" w:lineRule="auto"/>
        <w:ind w:left="3600" w:firstLine="720"/>
        <w:rPr>
          <w:rFonts w:ascii="Calibri" w:hAnsi="Calibri"/>
        </w:rPr>
      </w:pPr>
      <w:r>
        <w:rPr>
          <w:rFonts w:ascii="Calibri" w:hAnsi="Calibri"/>
        </w:rPr>
        <w:t xml:space="preserve">If yes please circle </w:t>
      </w:r>
      <w:r>
        <w:rPr>
          <w:rFonts w:ascii="Calibri" w:hAnsi="Calibri"/>
        </w:rPr>
        <w:tab/>
        <w:t xml:space="preserve">Type 1/ Type 2  </w:t>
      </w:r>
    </w:p>
    <w:p w14:paraId="30EA1054" w14:textId="7DFADE03" w:rsidR="000B12E2" w:rsidRPr="00FA1243" w:rsidRDefault="00FA1243" w:rsidP="00FA1243">
      <w:pPr>
        <w:pStyle w:val="BodyText"/>
        <w:spacing w:before="0" w:line="360" w:lineRule="auto"/>
        <w:ind w:left="3600" w:firstLine="720"/>
        <w:rPr>
          <w:rFonts w:ascii="Calibri" w:hAnsi="Calibri"/>
        </w:rPr>
      </w:pPr>
      <w:r>
        <w:rPr>
          <w:rFonts w:ascii="Calibri" w:hAnsi="Calibri"/>
        </w:rPr>
        <w:t>Is your diabetes: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Well controlled/ Poorly controlled (please circle)</w:t>
      </w:r>
    </w:p>
    <w:p w14:paraId="1E8134AB" w14:textId="23A78CC6" w:rsidR="000B12E2" w:rsidRPr="00FA1243" w:rsidRDefault="006D328E" w:rsidP="000B12E2">
      <w:pPr>
        <w:pStyle w:val="BodyText"/>
        <w:numPr>
          <w:ilvl w:val="0"/>
          <w:numId w:val="13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>Ep</w:t>
      </w:r>
      <w:r w:rsidR="00FA1243">
        <w:rPr>
          <w:rFonts w:ascii="Calibri" w:hAnsi="Calibri"/>
        </w:rPr>
        <w:t>ilepsy?</w:t>
      </w:r>
      <w:r w:rsid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  <w:t xml:space="preserve">             </w:t>
      </w:r>
      <w:r w:rsidR="00FA1243">
        <w:rPr>
          <w:rFonts w:ascii="Calibri" w:hAnsi="Calibri"/>
        </w:rPr>
        <w:tab/>
      </w:r>
      <w:r w:rsidR="000B12E2" w:rsidRPr="00FA1243">
        <w:rPr>
          <w:rFonts w:ascii="Calibri" w:hAnsi="Calibri"/>
        </w:rPr>
        <w:t>Yes/No…………………</w:t>
      </w:r>
      <w:r w:rsidRPr="00FA1243">
        <w:rPr>
          <w:rFonts w:ascii="Calibri" w:hAnsi="Calibri"/>
        </w:rPr>
        <w:t>………….</w:t>
      </w:r>
      <w:r w:rsidR="000B12E2" w:rsidRPr="00FA1243">
        <w:rPr>
          <w:rFonts w:ascii="Calibri" w:hAnsi="Calibri"/>
        </w:rPr>
        <w:t>…………………</w:t>
      </w:r>
      <w:r w:rsidR="00FA1243">
        <w:rPr>
          <w:rFonts w:ascii="Calibri" w:hAnsi="Calibri"/>
        </w:rPr>
        <w:t>………………………………….</w:t>
      </w:r>
      <w:r w:rsidR="000B12E2" w:rsidRPr="00FA1243">
        <w:rPr>
          <w:rFonts w:ascii="Calibri" w:hAnsi="Calibri"/>
        </w:rPr>
        <w:t>…..……………</w:t>
      </w:r>
    </w:p>
    <w:p w14:paraId="5DCE48E7" w14:textId="3302AB64" w:rsidR="000B12E2" w:rsidRPr="00FA1243" w:rsidRDefault="000B12E2" w:rsidP="000B12E2">
      <w:pPr>
        <w:pStyle w:val="BodyText"/>
        <w:numPr>
          <w:ilvl w:val="0"/>
          <w:numId w:val="13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>Diagnos</w:t>
      </w:r>
      <w:r w:rsidR="006D328E" w:rsidRPr="00FA1243">
        <w:rPr>
          <w:rFonts w:ascii="Calibri" w:hAnsi="Calibri"/>
        </w:rPr>
        <w:t>ed Arthritis?</w:t>
      </w:r>
      <w:r w:rsidR="006D328E" w:rsidRPr="00FA1243">
        <w:rPr>
          <w:rFonts w:ascii="Calibri" w:hAnsi="Calibri"/>
        </w:rPr>
        <w:tab/>
      </w:r>
      <w:r w:rsidR="006D328E" w:rsidRPr="00FA1243">
        <w:rPr>
          <w:rFonts w:ascii="Calibri" w:hAnsi="Calibri"/>
        </w:rPr>
        <w:tab/>
        <w:t xml:space="preserve">            </w:t>
      </w:r>
      <w:r w:rsidRPr="00FA1243">
        <w:rPr>
          <w:rFonts w:ascii="Calibri" w:hAnsi="Calibri"/>
        </w:rPr>
        <w:t xml:space="preserve"> 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Yes/No……………</w:t>
      </w:r>
      <w:r w:rsidR="006D328E" w:rsidRPr="00FA1243">
        <w:rPr>
          <w:rFonts w:ascii="Calibri" w:hAnsi="Calibri"/>
        </w:rPr>
        <w:t>…</w:t>
      </w:r>
      <w:r w:rsidR="00FA1243">
        <w:rPr>
          <w:rFonts w:ascii="Calibri" w:hAnsi="Calibri"/>
        </w:rPr>
        <w:t>…………………………………..</w:t>
      </w:r>
      <w:r w:rsidR="006D328E" w:rsidRPr="00FA1243">
        <w:rPr>
          <w:rFonts w:ascii="Calibri" w:hAnsi="Calibri"/>
        </w:rPr>
        <w:t>………</w:t>
      </w:r>
      <w:r w:rsidRPr="00FA1243">
        <w:rPr>
          <w:rFonts w:ascii="Calibri" w:hAnsi="Calibri"/>
        </w:rPr>
        <w:t>………………………………………..</w:t>
      </w:r>
    </w:p>
    <w:p w14:paraId="4DCFBC61" w14:textId="5019BB06" w:rsidR="000B12E2" w:rsidRPr="00FA1243" w:rsidRDefault="006D328E" w:rsidP="000B12E2">
      <w:pPr>
        <w:pStyle w:val="BodyText"/>
        <w:numPr>
          <w:ilvl w:val="0"/>
          <w:numId w:val="13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 xml:space="preserve">Gynaecological Problems?                       </w:t>
      </w:r>
      <w:r w:rsidR="00FA1243">
        <w:rPr>
          <w:rFonts w:ascii="Calibri" w:hAnsi="Calibri"/>
        </w:rPr>
        <w:t xml:space="preserve"> </w:t>
      </w:r>
      <w:r w:rsidR="00FA1243">
        <w:rPr>
          <w:rFonts w:ascii="Calibri" w:hAnsi="Calibri"/>
        </w:rPr>
        <w:tab/>
      </w:r>
      <w:r w:rsidR="000B12E2" w:rsidRPr="00FA1243">
        <w:rPr>
          <w:rFonts w:ascii="Calibri" w:hAnsi="Calibri"/>
        </w:rPr>
        <w:t>Yes/No…………</w:t>
      </w:r>
      <w:r w:rsidRPr="00FA1243">
        <w:rPr>
          <w:rFonts w:ascii="Calibri" w:hAnsi="Calibri"/>
        </w:rPr>
        <w:t>…………</w:t>
      </w:r>
      <w:r w:rsidR="000B12E2" w:rsidRPr="00FA1243">
        <w:rPr>
          <w:rFonts w:ascii="Calibri" w:hAnsi="Calibri"/>
        </w:rPr>
        <w:t>…</w:t>
      </w:r>
      <w:r w:rsidR="00FA1243">
        <w:rPr>
          <w:rFonts w:ascii="Calibri" w:hAnsi="Calibri"/>
        </w:rPr>
        <w:t>…………………………………..</w:t>
      </w:r>
      <w:r w:rsidR="000B12E2" w:rsidRPr="00FA1243">
        <w:rPr>
          <w:rFonts w:ascii="Calibri" w:hAnsi="Calibri"/>
        </w:rPr>
        <w:t>………………………………………..</w:t>
      </w:r>
    </w:p>
    <w:p w14:paraId="357AB5BF" w14:textId="7F24D8E6" w:rsidR="000B12E2" w:rsidRPr="00FA1243" w:rsidRDefault="000B12E2" w:rsidP="000B12E2">
      <w:pPr>
        <w:pStyle w:val="BodyText"/>
        <w:numPr>
          <w:ilvl w:val="0"/>
          <w:numId w:val="13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>Do you visit the</w:t>
      </w:r>
      <w:r w:rsidR="006D328E" w:rsidRPr="00FA1243">
        <w:rPr>
          <w:rFonts w:ascii="Calibri" w:hAnsi="Calibri"/>
        </w:rPr>
        <w:t xml:space="preserve"> toilet more than once a night?  </w:t>
      </w:r>
      <w:r w:rsidRPr="00FA1243">
        <w:rPr>
          <w:rFonts w:ascii="Calibri" w:hAnsi="Calibri"/>
        </w:rPr>
        <w:t>Yes/No…………</w:t>
      </w:r>
      <w:r w:rsidR="006D328E" w:rsidRPr="00FA1243">
        <w:rPr>
          <w:rFonts w:ascii="Calibri" w:hAnsi="Calibri"/>
        </w:rPr>
        <w:t>………</w:t>
      </w:r>
      <w:r w:rsidR="00FA1243">
        <w:rPr>
          <w:rFonts w:ascii="Calibri" w:hAnsi="Calibri"/>
        </w:rPr>
        <w:t>………………………………</w:t>
      </w:r>
      <w:r w:rsidR="006D328E" w:rsidRPr="00FA1243">
        <w:rPr>
          <w:rFonts w:ascii="Calibri" w:hAnsi="Calibri"/>
        </w:rPr>
        <w:t>……….</w:t>
      </w:r>
      <w:r w:rsidRPr="00FA1243">
        <w:rPr>
          <w:rFonts w:ascii="Calibri" w:hAnsi="Calibri"/>
        </w:rPr>
        <w:t>…………………………………….</w:t>
      </w:r>
    </w:p>
    <w:p w14:paraId="619F15EB" w14:textId="5528FF5D" w:rsidR="00262514" w:rsidRPr="0071667C" w:rsidRDefault="000B12E2" w:rsidP="0071667C">
      <w:pPr>
        <w:pStyle w:val="BodyText"/>
        <w:numPr>
          <w:ilvl w:val="0"/>
          <w:numId w:val="13"/>
        </w:numPr>
        <w:spacing w:before="0" w:line="360" w:lineRule="auto"/>
        <w:ind w:left="714" w:hanging="357"/>
        <w:rPr>
          <w:rFonts w:ascii="Calibri" w:hAnsi="Calibri"/>
        </w:rPr>
      </w:pPr>
      <w:r w:rsidRPr="00FA1243">
        <w:rPr>
          <w:rFonts w:ascii="Calibri" w:hAnsi="Calibri"/>
        </w:rPr>
        <w:t xml:space="preserve">Allergies?                                                      </w:t>
      </w:r>
      <w:r w:rsidR="00FA1243">
        <w:rPr>
          <w:rFonts w:ascii="Calibri" w:hAnsi="Calibri"/>
        </w:rPr>
        <w:t xml:space="preserve">     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Yes/No …………………</w:t>
      </w:r>
      <w:r w:rsidR="00FA1243">
        <w:rPr>
          <w:rFonts w:ascii="Calibri" w:hAnsi="Calibri"/>
        </w:rPr>
        <w:t>……………………………………</w:t>
      </w:r>
      <w:r w:rsidRPr="00FA1243">
        <w:rPr>
          <w:rFonts w:ascii="Calibri" w:hAnsi="Calibri"/>
        </w:rPr>
        <w:t>……………………</w:t>
      </w:r>
      <w:r w:rsidR="006D328E" w:rsidRPr="00FA1243">
        <w:rPr>
          <w:rFonts w:ascii="Calibri" w:hAnsi="Calibri"/>
        </w:rPr>
        <w:t>………….</w:t>
      </w:r>
      <w:r w:rsidRPr="00FA1243">
        <w:rPr>
          <w:rFonts w:ascii="Calibri" w:hAnsi="Calibri"/>
        </w:rPr>
        <w:t>……………</w:t>
      </w:r>
    </w:p>
    <w:p w14:paraId="1D5E290A" w14:textId="77777777" w:rsidR="006D328E" w:rsidRPr="00FA1243" w:rsidRDefault="006D328E" w:rsidP="006D328E">
      <w:pPr>
        <w:pStyle w:val="BodyText"/>
        <w:ind w:right="387"/>
        <w:rPr>
          <w:rFonts w:ascii="Calibri" w:hAnsi="Calibri"/>
        </w:rPr>
      </w:pPr>
      <w:r w:rsidRPr="00FA1243">
        <w:rPr>
          <w:rFonts w:ascii="Calibri" w:hAnsi="Calibri"/>
        </w:rPr>
        <w:lastRenderedPageBreak/>
        <w:t>Do you have any of the following symptoms?</w:t>
      </w:r>
    </w:p>
    <w:p w14:paraId="405929DE" w14:textId="77777777" w:rsidR="006D328E" w:rsidRPr="00FA1243" w:rsidRDefault="006D328E" w:rsidP="006D328E">
      <w:pPr>
        <w:pStyle w:val="BodyText"/>
        <w:ind w:right="387"/>
        <w:rPr>
          <w:rFonts w:ascii="Calibri" w:hAnsi="Calibri"/>
        </w:rPr>
      </w:pPr>
    </w:p>
    <w:p w14:paraId="37A7FD32" w14:textId="5E36FA70" w:rsidR="006D328E" w:rsidRPr="00FA1243" w:rsidRDefault="006D328E" w:rsidP="006D328E">
      <w:pPr>
        <w:pStyle w:val="BodyText"/>
        <w:numPr>
          <w:ilvl w:val="0"/>
          <w:numId w:val="14"/>
        </w:numPr>
        <w:spacing w:before="0" w:line="360" w:lineRule="auto"/>
        <w:ind w:left="714" w:right="28" w:hanging="357"/>
        <w:rPr>
          <w:rFonts w:ascii="Calibri" w:hAnsi="Calibri"/>
        </w:rPr>
      </w:pPr>
      <w:r w:rsidRPr="00FA1243">
        <w:rPr>
          <w:rFonts w:ascii="Calibri" w:hAnsi="Calibri"/>
        </w:rPr>
        <w:t>Chest or Arm Pain?</w:t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  <w:t>Yes/No……………………………………………</w:t>
      </w:r>
      <w:r w:rsidR="00FA1243">
        <w:rPr>
          <w:rFonts w:ascii="Calibri" w:hAnsi="Calibri"/>
        </w:rPr>
        <w:t>………………………………..</w:t>
      </w:r>
      <w:r w:rsidRPr="00FA1243">
        <w:rPr>
          <w:rFonts w:ascii="Calibri" w:hAnsi="Calibri"/>
        </w:rPr>
        <w:t>……………………</w:t>
      </w:r>
    </w:p>
    <w:p w14:paraId="42A92EF2" w14:textId="2597C82A" w:rsidR="006D328E" w:rsidRPr="00FA1243" w:rsidRDefault="006D328E" w:rsidP="006D328E">
      <w:pPr>
        <w:pStyle w:val="BodyText"/>
        <w:numPr>
          <w:ilvl w:val="0"/>
          <w:numId w:val="14"/>
        </w:numPr>
        <w:spacing w:before="0" w:line="360" w:lineRule="auto"/>
        <w:ind w:left="714" w:right="28" w:hanging="357"/>
        <w:rPr>
          <w:rFonts w:ascii="Calibri" w:hAnsi="Calibri"/>
        </w:rPr>
      </w:pPr>
      <w:r w:rsidRPr="00FA1243">
        <w:rPr>
          <w:rFonts w:ascii="Calibri" w:hAnsi="Calibri"/>
        </w:rPr>
        <w:t>Palpitations?</w:t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  <w:t>Yes/No…………………………………………</w:t>
      </w:r>
      <w:r w:rsidR="00FA1243">
        <w:rPr>
          <w:rFonts w:ascii="Calibri" w:hAnsi="Calibri"/>
        </w:rPr>
        <w:t>………………………………..</w:t>
      </w:r>
      <w:r w:rsidRPr="00FA1243">
        <w:rPr>
          <w:rFonts w:ascii="Calibri" w:hAnsi="Calibri"/>
        </w:rPr>
        <w:t>………………………</w:t>
      </w:r>
    </w:p>
    <w:p w14:paraId="6F7AD433" w14:textId="5ABC4EA6" w:rsidR="006D328E" w:rsidRPr="00FA1243" w:rsidRDefault="006D328E" w:rsidP="006D328E">
      <w:pPr>
        <w:pStyle w:val="BodyText"/>
        <w:numPr>
          <w:ilvl w:val="0"/>
          <w:numId w:val="14"/>
        </w:numPr>
        <w:spacing w:before="0" w:line="360" w:lineRule="auto"/>
        <w:ind w:left="714" w:right="28" w:hanging="357"/>
        <w:rPr>
          <w:rFonts w:ascii="Calibri" w:hAnsi="Calibri"/>
        </w:rPr>
      </w:pPr>
      <w:r w:rsidRPr="00FA1243">
        <w:rPr>
          <w:rFonts w:ascii="Calibri" w:hAnsi="Calibri"/>
        </w:rPr>
        <w:t xml:space="preserve">Shortness of Breath? </w:t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  <w:t>Yes/No………………………………………</w:t>
      </w:r>
      <w:r w:rsidR="00FA1243">
        <w:rPr>
          <w:rFonts w:ascii="Calibri" w:hAnsi="Calibri"/>
        </w:rPr>
        <w:t>……….……………………….</w:t>
      </w:r>
      <w:r w:rsidRPr="00FA1243">
        <w:rPr>
          <w:rFonts w:ascii="Calibri" w:hAnsi="Calibri"/>
        </w:rPr>
        <w:t>…………………………</w:t>
      </w:r>
    </w:p>
    <w:p w14:paraId="562BA402" w14:textId="263502E2" w:rsidR="006D328E" w:rsidRPr="00FA1243" w:rsidRDefault="006D328E" w:rsidP="006D328E">
      <w:pPr>
        <w:pStyle w:val="BodyText"/>
        <w:numPr>
          <w:ilvl w:val="0"/>
          <w:numId w:val="15"/>
        </w:numPr>
        <w:spacing w:before="0" w:line="360" w:lineRule="auto"/>
        <w:ind w:left="714" w:right="28" w:hanging="357"/>
        <w:rPr>
          <w:rFonts w:ascii="Calibri" w:hAnsi="Calibri"/>
        </w:rPr>
      </w:pPr>
      <w:r w:rsidRPr="00FA1243">
        <w:rPr>
          <w:rFonts w:ascii="Calibri" w:hAnsi="Calibri"/>
        </w:rPr>
        <w:t>Cramping in the Calves?</w:t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  <w:t>Yes/No……………………………………</w:t>
      </w:r>
      <w:r w:rsidR="00FA1243">
        <w:rPr>
          <w:rFonts w:ascii="Calibri" w:hAnsi="Calibri"/>
        </w:rPr>
        <w:t>………………………………..</w:t>
      </w:r>
      <w:r w:rsidRPr="00FA1243">
        <w:rPr>
          <w:rFonts w:ascii="Calibri" w:hAnsi="Calibri"/>
        </w:rPr>
        <w:t>……………………………</w:t>
      </w:r>
    </w:p>
    <w:p w14:paraId="633FC7C0" w14:textId="30275430" w:rsidR="006D328E" w:rsidRPr="00FA1243" w:rsidRDefault="006D328E" w:rsidP="006D328E">
      <w:pPr>
        <w:pStyle w:val="BodyText"/>
        <w:numPr>
          <w:ilvl w:val="0"/>
          <w:numId w:val="15"/>
        </w:numPr>
        <w:spacing w:before="0" w:line="360" w:lineRule="auto"/>
        <w:ind w:left="714" w:right="28" w:hanging="357"/>
        <w:rPr>
          <w:rFonts w:ascii="Calibri" w:hAnsi="Calibri"/>
        </w:rPr>
      </w:pPr>
      <w:r w:rsidRPr="00FA1243">
        <w:rPr>
          <w:rFonts w:ascii="Calibri" w:hAnsi="Calibri"/>
        </w:rPr>
        <w:t>Persistent cough?</w:t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</w:r>
      <w:r w:rsidR="00FA1243" w:rsidRPr="00FA1243">
        <w:rPr>
          <w:rFonts w:ascii="Calibri" w:hAnsi="Calibri"/>
        </w:rPr>
        <w:t>Yes/No……………………………………</w:t>
      </w:r>
      <w:r w:rsidR="00FA1243">
        <w:rPr>
          <w:rFonts w:ascii="Calibri" w:hAnsi="Calibri"/>
        </w:rPr>
        <w:t>………………………………..</w:t>
      </w:r>
      <w:r w:rsidR="00FA1243" w:rsidRPr="00FA1243">
        <w:rPr>
          <w:rFonts w:ascii="Calibri" w:hAnsi="Calibri"/>
        </w:rPr>
        <w:t>……………………………</w:t>
      </w:r>
    </w:p>
    <w:p w14:paraId="20DF0797" w14:textId="031F3E12" w:rsidR="006D328E" w:rsidRPr="00FA1243" w:rsidRDefault="006D328E" w:rsidP="006D328E">
      <w:pPr>
        <w:pStyle w:val="BodyText"/>
        <w:numPr>
          <w:ilvl w:val="0"/>
          <w:numId w:val="15"/>
        </w:numPr>
        <w:spacing w:before="0" w:line="360" w:lineRule="auto"/>
        <w:ind w:left="714" w:right="28" w:hanging="357"/>
        <w:rPr>
          <w:rFonts w:ascii="Calibri" w:hAnsi="Calibri"/>
        </w:rPr>
      </w:pPr>
      <w:r w:rsidRPr="00FA1243">
        <w:rPr>
          <w:rFonts w:ascii="Calibri" w:hAnsi="Calibri"/>
        </w:rPr>
        <w:t>Broken Bones or previous operations?</w:t>
      </w:r>
      <w:r w:rsidRPr="00FA1243">
        <w:rPr>
          <w:rFonts w:ascii="Calibri" w:hAnsi="Calibri"/>
        </w:rPr>
        <w:tab/>
      </w:r>
      <w:r w:rsidR="00FA1243" w:rsidRPr="00FA1243">
        <w:rPr>
          <w:rFonts w:ascii="Calibri" w:hAnsi="Calibri"/>
        </w:rPr>
        <w:t>Yes/No……………………………………</w:t>
      </w:r>
      <w:r w:rsidR="00FA1243">
        <w:rPr>
          <w:rFonts w:ascii="Calibri" w:hAnsi="Calibri"/>
        </w:rPr>
        <w:t>………………………………..</w:t>
      </w:r>
      <w:r w:rsidR="00FA1243" w:rsidRPr="00FA1243">
        <w:rPr>
          <w:rFonts w:ascii="Calibri" w:hAnsi="Calibri"/>
        </w:rPr>
        <w:t>……………………………</w:t>
      </w:r>
    </w:p>
    <w:p w14:paraId="2732E27B" w14:textId="7D177E25" w:rsidR="006D328E" w:rsidRPr="00FA1243" w:rsidRDefault="006D328E" w:rsidP="006D328E">
      <w:pPr>
        <w:pStyle w:val="BodyText"/>
        <w:numPr>
          <w:ilvl w:val="0"/>
          <w:numId w:val="15"/>
        </w:numPr>
        <w:spacing w:before="0" w:line="360" w:lineRule="auto"/>
        <w:ind w:left="714" w:right="28" w:hanging="357"/>
        <w:rPr>
          <w:rFonts w:ascii="Calibri" w:hAnsi="Calibri"/>
        </w:rPr>
      </w:pPr>
      <w:r w:rsidRPr="00FA1243">
        <w:rPr>
          <w:rFonts w:ascii="Calibri" w:hAnsi="Calibri"/>
        </w:rPr>
        <w:t>Stiffness of your joints in the morning?</w:t>
      </w:r>
      <w:r w:rsidRPr="00FA1243">
        <w:rPr>
          <w:rFonts w:ascii="Calibri" w:hAnsi="Calibri"/>
        </w:rPr>
        <w:tab/>
      </w:r>
      <w:r w:rsidR="00FA1243" w:rsidRPr="00FA1243">
        <w:rPr>
          <w:rFonts w:ascii="Calibri" w:hAnsi="Calibri"/>
        </w:rPr>
        <w:t>Yes/No……………………………………</w:t>
      </w:r>
      <w:r w:rsidR="00FA1243">
        <w:rPr>
          <w:rFonts w:ascii="Calibri" w:hAnsi="Calibri"/>
        </w:rPr>
        <w:t>………………………………..</w:t>
      </w:r>
      <w:r w:rsidR="00FA1243" w:rsidRPr="00FA1243">
        <w:rPr>
          <w:rFonts w:ascii="Calibri" w:hAnsi="Calibri"/>
        </w:rPr>
        <w:t>……………………………</w:t>
      </w:r>
    </w:p>
    <w:p w14:paraId="66274C1E" w14:textId="414FAC08" w:rsidR="006D328E" w:rsidRPr="00FA1243" w:rsidRDefault="006D328E" w:rsidP="006D328E">
      <w:pPr>
        <w:pStyle w:val="BodyText"/>
        <w:numPr>
          <w:ilvl w:val="0"/>
          <w:numId w:val="15"/>
        </w:numPr>
        <w:spacing w:before="0" w:line="360" w:lineRule="auto"/>
        <w:ind w:left="714" w:right="28" w:hanging="357"/>
        <w:rPr>
          <w:rFonts w:ascii="Calibri" w:hAnsi="Calibri"/>
        </w:rPr>
      </w:pPr>
      <w:r w:rsidRPr="00FA1243">
        <w:rPr>
          <w:rFonts w:ascii="Calibri" w:hAnsi="Calibri"/>
        </w:rPr>
        <w:t>Pain at night and/or night sweats?</w:t>
      </w:r>
      <w:r w:rsidRP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</w:r>
      <w:r w:rsidR="00FA1243" w:rsidRPr="00FA1243">
        <w:rPr>
          <w:rFonts w:ascii="Calibri" w:hAnsi="Calibri"/>
        </w:rPr>
        <w:t>Yes/No……………………………………</w:t>
      </w:r>
      <w:r w:rsidR="00FA1243">
        <w:rPr>
          <w:rFonts w:ascii="Calibri" w:hAnsi="Calibri"/>
        </w:rPr>
        <w:t>………………………………..</w:t>
      </w:r>
      <w:r w:rsidR="00FA1243" w:rsidRPr="00FA1243">
        <w:rPr>
          <w:rFonts w:ascii="Calibri" w:hAnsi="Calibri"/>
        </w:rPr>
        <w:t>……………………………</w:t>
      </w:r>
    </w:p>
    <w:p w14:paraId="0CA00706" w14:textId="74A3E164" w:rsidR="006D328E" w:rsidRPr="00FA1243" w:rsidRDefault="006D328E" w:rsidP="006D328E">
      <w:pPr>
        <w:pStyle w:val="BodyText"/>
        <w:numPr>
          <w:ilvl w:val="0"/>
          <w:numId w:val="15"/>
        </w:numPr>
        <w:spacing w:before="0" w:line="360" w:lineRule="auto"/>
        <w:ind w:left="714" w:right="28" w:hanging="357"/>
        <w:rPr>
          <w:rFonts w:ascii="Calibri" w:hAnsi="Calibri"/>
        </w:rPr>
      </w:pPr>
      <w:r w:rsidRPr="00FA1243">
        <w:rPr>
          <w:rFonts w:ascii="Calibri" w:hAnsi="Calibri"/>
        </w:rPr>
        <w:t>Unexplained changes in your weight?</w:t>
      </w:r>
      <w:r w:rsidRPr="00FA1243">
        <w:rPr>
          <w:rFonts w:ascii="Calibri" w:hAnsi="Calibri"/>
        </w:rPr>
        <w:tab/>
      </w:r>
      <w:r w:rsidR="00FA1243" w:rsidRPr="00FA1243">
        <w:rPr>
          <w:rFonts w:ascii="Calibri" w:hAnsi="Calibri"/>
        </w:rPr>
        <w:t>Yes/No……………………………………</w:t>
      </w:r>
      <w:r w:rsidR="00FA1243">
        <w:rPr>
          <w:rFonts w:ascii="Calibri" w:hAnsi="Calibri"/>
        </w:rPr>
        <w:t>………………………………..</w:t>
      </w:r>
      <w:r w:rsidR="00FA1243" w:rsidRPr="00FA1243">
        <w:rPr>
          <w:rFonts w:ascii="Calibri" w:hAnsi="Calibri"/>
        </w:rPr>
        <w:t>……………………………</w:t>
      </w:r>
    </w:p>
    <w:p w14:paraId="723A28C6" w14:textId="08A27471" w:rsidR="006D328E" w:rsidRPr="00FA1243" w:rsidRDefault="006D328E" w:rsidP="006D328E">
      <w:pPr>
        <w:pStyle w:val="BodyText"/>
        <w:numPr>
          <w:ilvl w:val="0"/>
          <w:numId w:val="15"/>
        </w:numPr>
        <w:spacing w:before="0" w:line="360" w:lineRule="auto"/>
        <w:ind w:left="714" w:right="28" w:hanging="357"/>
        <w:rPr>
          <w:rFonts w:ascii="Calibri" w:hAnsi="Calibri"/>
        </w:rPr>
      </w:pPr>
      <w:r w:rsidRPr="00FA1243">
        <w:rPr>
          <w:rFonts w:ascii="Calibri" w:hAnsi="Calibri"/>
        </w:rPr>
        <w:t>Stomach complaints?</w:t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="00FA1243" w:rsidRPr="00FA1243">
        <w:rPr>
          <w:rFonts w:ascii="Calibri" w:hAnsi="Calibri"/>
        </w:rPr>
        <w:t>Yes/No……………………………………</w:t>
      </w:r>
      <w:r w:rsidR="00FA1243">
        <w:rPr>
          <w:rFonts w:ascii="Calibri" w:hAnsi="Calibri"/>
        </w:rPr>
        <w:t>………………………………..</w:t>
      </w:r>
      <w:r w:rsidR="00FA1243" w:rsidRPr="00FA1243">
        <w:rPr>
          <w:rFonts w:ascii="Calibri" w:hAnsi="Calibri"/>
        </w:rPr>
        <w:t>……………………………</w:t>
      </w:r>
    </w:p>
    <w:p w14:paraId="45041CD7" w14:textId="5E77328D" w:rsidR="006D328E" w:rsidRPr="009C39AB" w:rsidRDefault="006D328E" w:rsidP="009C39AB">
      <w:pPr>
        <w:pStyle w:val="BodyText"/>
        <w:numPr>
          <w:ilvl w:val="0"/>
          <w:numId w:val="15"/>
        </w:numPr>
        <w:spacing w:before="0" w:line="360" w:lineRule="auto"/>
        <w:ind w:left="714" w:right="28" w:hanging="357"/>
        <w:rPr>
          <w:rFonts w:ascii="Calibri" w:hAnsi="Calibri"/>
        </w:rPr>
      </w:pPr>
      <w:r w:rsidRPr="00FA1243">
        <w:rPr>
          <w:rFonts w:ascii="Calibri" w:hAnsi="Calibri"/>
        </w:rPr>
        <w:t>Skin problems?</w:t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</w:r>
      <w:r w:rsidR="00FA1243" w:rsidRPr="00FA1243">
        <w:rPr>
          <w:rFonts w:ascii="Calibri" w:hAnsi="Calibri"/>
        </w:rPr>
        <w:t>Yes/No……………………………………</w:t>
      </w:r>
      <w:r w:rsidR="00FA1243">
        <w:rPr>
          <w:rFonts w:ascii="Calibri" w:hAnsi="Calibri"/>
        </w:rPr>
        <w:t>………………………………..</w:t>
      </w:r>
      <w:r w:rsidR="00FA1243" w:rsidRPr="00FA1243">
        <w:rPr>
          <w:rFonts w:ascii="Calibri" w:hAnsi="Calibri"/>
        </w:rPr>
        <w:t>……………………………</w:t>
      </w:r>
    </w:p>
    <w:p w14:paraId="49D34DE7" w14:textId="1EF5F301" w:rsidR="006D328E" w:rsidRPr="00FA1243" w:rsidRDefault="006D328E" w:rsidP="006D328E">
      <w:pPr>
        <w:pStyle w:val="BodyText"/>
        <w:ind w:right="27"/>
        <w:rPr>
          <w:rFonts w:ascii="Calibri" w:hAnsi="Calibri"/>
        </w:rPr>
      </w:pPr>
      <w:r w:rsidRPr="00FA1243">
        <w:rPr>
          <w:rFonts w:ascii="Calibri" w:hAnsi="Calibri"/>
        </w:rPr>
        <w:t>Have you ever taken bl</w:t>
      </w:r>
      <w:r w:rsidR="00FA1243">
        <w:rPr>
          <w:rFonts w:ascii="Calibri" w:hAnsi="Calibri"/>
        </w:rPr>
        <w:t xml:space="preserve">ood-thinning tablets? </w:t>
      </w:r>
      <w:r w:rsidR="00FA1243">
        <w:rPr>
          <w:rFonts w:ascii="Calibri" w:hAnsi="Calibri"/>
        </w:rPr>
        <w:tab/>
      </w:r>
      <w:r w:rsidR="00FA1243" w:rsidRPr="00FA1243">
        <w:rPr>
          <w:rFonts w:ascii="Calibri" w:hAnsi="Calibri"/>
        </w:rPr>
        <w:t>Yes/No……………………………………</w:t>
      </w:r>
      <w:r w:rsidR="00FA1243">
        <w:rPr>
          <w:rFonts w:ascii="Calibri" w:hAnsi="Calibri"/>
        </w:rPr>
        <w:t>………………………………..</w:t>
      </w:r>
      <w:r w:rsidR="00FA1243" w:rsidRPr="00FA1243">
        <w:rPr>
          <w:rFonts w:ascii="Calibri" w:hAnsi="Calibri"/>
        </w:rPr>
        <w:t>……………………………</w:t>
      </w:r>
    </w:p>
    <w:p w14:paraId="4A60830A" w14:textId="0A148CD0" w:rsidR="006D328E" w:rsidRPr="00FA1243" w:rsidRDefault="006D328E" w:rsidP="006D328E">
      <w:pPr>
        <w:pStyle w:val="BodyText"/>
        <w:ind w:right="27"/>
        <w:rPr>
          <w:rFonts w:ascii="Calibri" w:hAnsi="Calibri"/>
        </w:rPr>
      </w:pPr>
      <w:r w:rsidRPr="00FA1243">
        <w:rPr>
          <w:rFonts w:ascii="Calibri" w:hAnsi="Calibri"/>
        </w:rPr>
        <w:t>Have you ever taken a cours</w:t>
      </w:r>
      <w:r w:rsidR="00FA1243">
        <w:rPr>
          <w:rFonts w:ascii="Calibri" w:hAnsi="Calibri"/>
        </w:rPr>
        <w:t>e of steroid medication?</w:t>
      </w:r>
      <w:r w:rsidR="00FA1243">
        <w:rPr>
          <w:rFonts w:ascii="Calibri" w:hAnsi="Calibri"/>
        </w:rPr>
        <w:tab/>
      </w:r>
      <w:r w:rsidR="00FA1243" w:rsidRPr="00FA1243">
        <w:rPr>
          <w:rFonts w:ascii="Calibri" w:hAnsi="Calibri"/>
        </w:rPr>
        <w:t>Yes/No……………………………………</w:t>
      </w:r>
      <w:r w:rsidR="00FA1243">
        <w:rPr>
          <w:rFonts w:ascii="Calibri" w:hAnsi="Calibri"/>
        </w:rPr>
        <w:t>………………………………..</w:t>
      </w:r>
      <w:r w:rsidR="00FA1243" w:rsidRPr="00FA1243">
        <w:rPr>
          <w:rFonts w:ascii="Calibri" w:hAnsi="Calibri"/>
        </w:rPr>
        <w:t>……………………………</w:t>
      </w:r>
    </w:p>
    <w:p w14:paraId="738FF497" w14:textId="06290539" w:rsidR="006D328E" w:rsidRPr="00FA1243" w:rsidRDefault="006D328E" w:rsidP="006D328E">
      <w:pPr>
        <w:pStyle w:val="BodyText"/>
        <w:ind w:right="27"/>
        <w:rPr>
          <w:rFonts w:ascii="Calibri" w:hAnsi="Calibri"/>
        </w:rPr>
      </w:pPr>
      <w:r w:rsidRPr="00FA1243">
        <w:rPr>
          <w:rFonts w:ascii="Calibri" w:hAnsi="Calibri"/>
        </w:rPr>
        <w:t>Do you have a history of depressi</w:t>
      </w:r>
      <w:r w:rsidR="00FA1243">
        <w:rPr>
          <w:rFonts w:ascii="Calibri" w:hAnsi="Calibri"/>
        </w:rPr>
        <w:t xml:space="preserve">on or anxiety? </w:t>
      </w:r>
      <w:r w:rsidR="00FA1243">
        <w:rPr>
          <w:rFonts w:ascii="Calibri" w:hAnsi="Calibri"/>
        </w:rPr>
        <w:tab/>
      </w:r>
      <w:r w:rsidR="00FA1243" w:rsidRPr="00FA1243">
        <w:rPr>
          <w:rFonts w:ascii="Calibri" w:hAnsi="Calibri"/>
        </w:rPr>
        <w:t>Yes/No……………………………………</w:t>
      </w:r>
      <w:r w:rsidR="00FA1243">
        <w:rPr>
          <w:rFonts w:ascii="Calibri" w:hAnsi="Calibri"/>
        </w:rPr>
        <w:t>………………………………..</w:t>
      </w:r>
      <w:r w:rsidR="00FA1243" w:rsidRPr="00FA1243">
        <w:rPr>
          <w:rFonts w:ascii="Calibri" w:hAnsi="Calibri"/>
        </w:rPr>
        <w:t>……………………………</w:t>
      </w:r>
    </w:p>
    <w:p w14:paraId="74A73C83" w14:textId="632C1A35" w:rsidR="006D328E" w:rsidRPr="00FA1243" w:rsidRDefault="006D328E" w:rsidP="006D328E">
      <w:pPr>
        <w:pStyle w:val="BodyText"/>
        <w:ind w:right="27"/>
        <w:rPr>
          <w:rFonts w:ascii="Calibri" w:hAnsi="Calibri"/>
        </w:rPr>
      </w:pPr>
      <w:r w:rsidRPr="00FA1243">
        <w:rPr>
          <w:rFonts w:ascii="Calibri" w:hAnsi="Calibri"/>
        </w:rPr>
        <w:t>Have you ever been diagnosed with an eating disorder</w:t>
      </w:r>
      <w:r w:rsidR="00FA1243">
        <w:rPr>
          <w:rFonts w:ascii="Calibri" w:hAnsi="Calibri"/>
        </w:rPr>
        <w:t xml:space="preserve">? </w:t>
      </w:r>
      <w:r w:rsidRPr="00FA1243">
        <w:rPr>
          <w:rFonts w:ascii="Calibri" w:hAnsi="Calibri"/>
        </w:rPr>
        <w:t>Yes/No………………</w:t>
      </w:r>
      <w:r w:rsidR="00795E8A" w:rsidRPr="00FA1243">
        <w:rPr>
          <w:rFonts w:ascii="Calibri" w:hAnsi="Calibri"/>
        </w:rPr>
        <w:t>.</w:t>
      </w:r>
      <w:r w:rsidRPr="00FA1243">
        <w:rPr>
          <w:rFonts w:ascii="Calibri" w:hAnsi="Calibri"/>
        </w:rPr>
        <w:t>……………</w:t>
      </w:r>
      <w:r w:rsidR="00795E8A" w:rsidRPr="00FA1243">
        <w:rPr>
          <w:rFonts w:ascii="Calibri" w:hAnsi="Calibri"/>
        </w:rPr>
        <w:t>……….………</w:t>
      </w:r>
      <w:r w:rsidRPr="00FA1243">
        <w:rPr>
          <w:rFonts w:ascii="Calibri" w:hAnsi="Calibri"/>
        </w:rPr>
        <w:t>……</w:t>
      </w:r>
      <w:r w:rsidR="00FA1243">
        <w:rPr>
          <w:rFonts w:ascii="Calibri" w:hAnsi="Calibri"/>
        </w:rPr>
        <w:t>………………………………….</w:t>
      </w:r>
      <w:r w:rsidRPr="00FA1243">
        <w:rPr>
          <w:rFonts w:ascii="Calibri" w:hAnsi="Calibri"/>
        </w:rPr>
        <w:t>………</w:t>
      </w:r>
    </w:p>
    <w:p w14:paraId="4EC970F0" w14:textId="04F3FD83" w:rsidR="006D328E" w:rsidRPr="00FA1243" w:rsidRDefault="006D328E" w:rsidP="006D328E">
      <w:pPr>
        <w:pStyle w:val="BodyText"/>
        <w:ind w:right="27"/>
        <w:rPr>
          <w:rFonts w:ascii="Calibri" w:hAnsi="Calibri"/>
        </w:rPr>
      </w:pPr>
      <w:r w:rsidRPr="00FA1243">
        <w:rPr>
          <w:rFonts w:ascii="Calibri" w:hAnsi="Calibri"/>
        </w:rPr>
        <w:t>Do y</w:t>
      </w:r>
      <w:r w:rsidR="00FA1243">
        <w:rPr>
          <w:rFonts w:ascii="Calibri" w:hAnsi="Calibri"/>
        </w:rPr>
        <w:t>ou smoke?</w:t>
      </w:r>
      <w:r w:rsid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  <w:t>Yes/No</w:t>
      </w:r>
      <w:r w:rsid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  <w:t xml:space="preserve">          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If y</w:t>
      </w:r>
      <w:r w:rsidR="00795E8A" w:rsidRPr="00FA1243">
        <w:rPr>
          <w:rFonts w:ascii="Calibri" w:hAnsi="Calibri"/>
        </w:rPr>
        <w:t>es, how many per day?……………………...</w:t>
      </w:r>
      <w:r w:rsidR="00FA1243">
        <w:rPr>
          <w:rFonts w:ascii="Calibri" w:hAnsi="Calibri"/>
        </w:rPr>
        <w:t>.......................</w:t>
      </w:r>
      <w:r w:rsidR="00795E8A" w:rsidRPr="00FA1243">
        <w:rPr>
          <w:rFonts w:ascii="Calibri" w:hAnsi="Calibri"/>
        </w:rPr>
        <w:t>.………</w:t>
      </w:r>
      <w:r w:rsidR="00FA1243">
        <w:rPr>
          <w:rFonts w:ascii="Calibri" w:hAnsi="Calibri"/>
        </w:rPr>
        <w:t>.</w:t>
      </w:r>
      <w:r w:rsidR="00795E8A" w:rsidRPr="00FA1243">
        <w:rPr>
          <w:rFonts w:ascii="Calibri" w:hAnsi="Calibri"/>
        </w:rPr>
        <w:t>….…………</w:t>
      </w:r>
    </w:p>
    <w:p w14:paraId="20FE9110" w14:textId="16E26067" w:rsidR="006D328E" w:rsidRPr="00FA1243" w:rsidRDefault="006D328E" w:rsidP="006D328E">
      <w:pPr>
        <w:pStyle w:val="BodyText"/>
        <w:ind w:right="27"/>
        <w:rPr>
          <w:rFonts w:ascii="Calibri" w:hAnsi="Calibri"/>
        </w:rPr>
      </w:pPr>
      <w:r w:rsidRPr="00FA1243">
        <w:rPr>
          <w:rFonts w:ascii="Calibri" w:hAnsi="Calibri"/>
        </w:rPr>
        <w:t>Do you drink alcohol?</w:t>
      </w:r>
      <w:r w:rsidRPr="00FA1243">
        <w:rPr>
          <w:rFonts w:ascii="Calibri" w:hAnsi="Calibri"/>
        </w:rPr>
        <w:tab/>
        <w:t>Yes/No</w:t>
      </w:r>
      <w:r w:rsidRP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</w:r>
      <w:r w:rsidR="00FA1243">
        <w:rPr>
          <w:rFonts w:ascii="Calibri" w:hAnsi="Calibri"/>
        </w:rPr>
        <w:tab/>
      </w:r>
      <w:r w:rsidR="00795E8A" w:rsidRPr="00FA1243">
        <w:rPr>
          <w:rFonts w:ascii="Calibri" w:hAnsi="Calibri"/>
        </w:rPr>
        <w:t>If yes, how much per week? ……………………………………</w:t>
      </w:r>
      <w:r w:rsidR="00FA1243">
        <w:rPr>
          <w:rFonts w:ascii="Calibri" w:hAnsi="Calibri"/>
        </w:rPr>
        <w:t>…………………….</w:t>
      </w:r>
      <w:r w:rsidR="00795E8A" w:rsidRPr="00FA1243">
        <w:rPr>
          <w:rFonts w:ascii="Calibri" w:hAnsi="Calibri"/>
        </w:rPr>
        <w:t>……..</w:t>
      </w:r>
    </w:p>
    <w:p w14:paraId="610FDF8A" w14:textId="5CCE195B" w:rsidR="006D328E" w:rsidRDefault="006D328E" w:rsidP="006D328E">
      <w:pPr>
        <w:pStyle w:val="BodyText"/>
        <w:ind w:right="27"/>
        <w:rPr>
          <w:rFonts w:ascii="Calibri" w:hAnsi="Calibri"/>
        </w:rPr>
      </w:pPr>
      <w:r w:rsidRPr="00FA1243">
        <w:rPr>
          <w:rFonts w:ascii="Calibri" w:hAnsi="Calibri"/>
        </w:rPr>
        <w:t>Are you pregnant?</w:t>
      </w:r>
      <w:r w:rsidRPr="00FA1243">
        <w:rPr>
          <w:rFonts w:ascii="Calibri" w:hAnsi="Calibri"/>
        </w:rPr>
        <w:tab/>
        <w:t>Yes/No</w:t>
      </w:r>
      <w:r w:rsidRPr="00FA1243">
        <w:rPr>
          <w:rFonts w:ascii="Calibri" w:hAnsi="Calibri"/>
        </w:rPr>
        <w:tab/>
      </w:r>
      <w:r w:rsidRPr="00FA1243">
        <w:rPr>
          <w:rFonts w:ascii="Calibri" w:hAnsi="Calibri"/>
        </w:rPr>
        <w:tab/>
        <w:t xml:space="preserve">             </w:t>
      </w:r>
      <w:r w:rsidR="00FA1243">
        <w:rPr>
          <w:rFonts w:ascii="Calibri" w:hAnsi="Calibri"/>
        </w:rPr>
        <w:tab/>
      </w:r>
      <w:r w:rsidRPr="00FA1243">
        <w:rPr>
          <w:rFonts w:ascii="Calibri" w:hAnsi="Calibri"/>
        </w:rPr>
        <w:t>If ye</w:t>
      </w:r>
      <w:r w:rsidR="00795E8A" w:rsidRPr="00FA1243">
        <w:rPr>
          <w:rFonts w:ascii="Calibri" w:hAnsi="Calibri"/>
        </w:rPr>
        <w:t>s, how many weeks? ……..…………………</w:t>
      </w:r>
      <w:r w:rsidR="00FA1243">
        <w:rPr>
          <w:rFonts w:ascii="Calibri" w:hAnsi="Calibri"/>
        </w:rPr>
        <w:t>…………………….</w:t>
      </w:r>
      <w:r w:rsidR="00795E8A" w:rsidRPr="00FA1243">
        <w:rPr>
          <w:rFonts w:ascii="Calibri" w:hAnsi="Calibri"/>
        </w:rPr>
        <w:t>…..………..……….</w:t>
      </w:r>
    </w:p>
    <w:p w14:paraId="2BE57FE7" w14:textId="77777777" w:rsidR="00E37D63" w:rsidRDefault="00E37D63" w:rsidP="006D328E">
      <w:pPr>
        <w:pStyle w:val="BodyText"/>
        <w:ind w:right="27"/>
        <w:rPr>
          <w:rFonts w:ascii="Calibri" w:hAnsi="Calibri"/>
        </w:rPr>
      </w:pPr>
    </w:p>
    <w:p w14:paraId="1DDB33D3" w14:textId="5494A2BA" w:rsidR="009C39AB" w:rsidRDefault="00E37D63" w:rsidP="006D328E">
      <w:pPr>
        <w:pStyle w:val="BodyText"/>
        <w:ind w:right="27"/>
        <w:rPr>
          <w:rFonts w:ascii="Calibri" w:hAnsi="Calibri"/>
        </w:rPr>
      </w:pPr>
      <w:r>
        <w:rPr>
          <w:rFonts w:ascii="Calibri" w:hAnsi="Calibri"/>
        </w:rPr>
        <w:t>In order to help with advertising, please could you tell me how you found out about Rebecca Simpson Physiotherapy?</w:t>
      </w:r>
    </w:p>
    <w:p w14:paraId="0DCEE48E" w14:textId="1532DBFF" w:rsidR="00A70DAC" w:rsidRDefault="00E37D63" w:rsidP="006D328E">
      <w:pPr>
        <w:pStyle w:val="BodyText"/>
        <w:ind w:right="27"/>
        <w:rPr>
          <w:rFonts w:ascii="Calibri" w:hAnsi="Calibri"/>
        </w:rPr>
      </w:pPr>
      <w:r>
        <w:rPr>
          <w:rFonts w:ascii="Webdings" w:hAnsi="Webdings"/>
        </w:rPr>
        <w:t></w:t>
      </w:r>
      <w:r>
        <w:rPr>
          <w:rFonts w:ascii="Calibri" w:hAnsi="Calibri"/>
        </w:rPr>
        <w:t xml:space="preserve"> Word of mouth</w:t>
      </w:r>
      <w:r w:rsidR="003821D3">
        <w:rPr>
          <w:rFonts w:ascii="Calibri" w:hAnsi="Calibri"/>
        </w:rPr>
        <w:tab/>
      </w:r>
      <w:r w:rsidR="003821D3">
        <w:rPr>
          <w:rFonts w:ascii="Calibri" w:hAnsi="Calibri"/>
        </w:rPr>
        <w:tab/>
      </w:r>
      <w:r w:rsidR="003821D3">
        <w:rPr>
          <w:rFonts w:ascii="Calibri" w:hAnsi="Calibri"/>
        </w:rPr>
        <w:tab/>
      </w:r>
      <w:r w:rsidR="003821D3">
        <w:rPr>
          <w:rFonts w:ascii="Calibri" w:hAnsi="Calibri"/>
        </w:rPr>
        <w:tab/>
      </w:r>
      <w:r w:rsidR="003821D3">
        <w:rPr>
          <w:rFonts w:ascii="Webdings" w:hAnsi="Webdings"/>
        </w:rPr>
        <w:t></w:t>
      </w:r>
      <w:r w:rsidR="003821D3" w:rsidRPr="003821D3">
        <w:rPr>
          <w:rFonts w:ascii="Calibri" w:hAnsi="Calibri"/>
        </w:rPr>
        <w:t xml:space="preserve"> </w:t>
      </w:r>
      <w:r w:rsidR="003821D3">
        <w:rPr>
          <w:rFonts w:ascii="Calibri" w:hAnsi="Calibri"/>
        </w:rPr>
        <w:t xml:space="preserve"> Village help</w:t>
      </w:r>
    </w:p>
    <w:p w14:paraId="7B1F497C" w14:textId="6281AAA2" w:rsidR="00E37D63" w:rsidRDefault="00E37D63" w:rsidP="006D328E">
      <w:pPr>
        <w:pStyle w:val="BodyText"/>
        <w:ind w:right="27"/>
        <w:rPr>
          <w:rFonts w:ascii="Calibri" w:hAnsi="Calibri"/>
        </w:rPr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rFonts w:ascii="Calibri" w:hAnsi="Calibri"/>
        </w:rPr>
        <w:t>Google</w:t>
      </w:r>
      <w:r w:rsidR="003821D3">
        <w:rPr>
          <w:rFonts w:ascii="Calibri" w:hAnsi="Calibri"/>
        </w:rPr>
        <w:tab/>
      </w:r>
      <w:r w:rsidR="003821D3">
        <w:rPr>
          <w:rFonts w:ascii="Calibri" w:hAnsi="Calibri"/>
        </w:rPr>
        <w:tab/>
      </w:r>
      <w:r w:rsidR="003821D3">
        <w:rPr>
          <w:rFonts w:ascii="Calibri" w:hAnsi="Calibri"/>
        </w:rPr>
        <w:tab/>
      </w:r>
      <w:r w:rsidR="003821D3">
        <w:rPr>
          <w:rFonts w:ascii="Calibri" w:hAnsi="Calibri"/>
        </w:rPr>
        <w:tab/>
      </w:r>
      <w:r w:rsidR="003821D3">
        <w:rPr>
          <w:rFonts w:ascii="Calibri" w:hAnsi="Calibri"/>
        </w:rPr>
        <w:tab/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494D38">
        <w:rPr>
          <w:rFonts w:ascii="Calibri" w:hAnsi="Calibri"/>
        </w:rPr>
        <w:t>Towcester in Focus</w:t>
      </w:r>
    </w:p>
    <w:p w14:paraId="6CFCA407" w14:textId="0C99974E" w:rsidR="00E37D63" w:rsidRDefault="00E37D63" w:rsidP="006D328E">
      <w:pPr>
        <w:pStyle w:val="BodyText"/>
        <w:ind w:right="27"/>
        <w:rPr>
          <w:rFonts w:ascii="Calibri" w:hAnsi="Calibri"/>
        </w:rPr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97DB7">
        <w:rPr>
          <w:rFonts w:ascii="Calibri" w:hAnsi="Calibri"/>
        </w:rPr>
        <w:t>GP</w:t>
      </w:r>
      <w:r w:rsidR="00697DB7">
        <w:rPr>
          <w:rFonts w:ascii="Calibri" w:hAnsi="Calibri"/>
        </w:rPr>
        <w:tab/>
      </w:r>
      <w:r w:rsidR="00697DB7">
        <w:rPr>
          <w:rFonts w:ascii="Calibri" w:hAnsi="Calibri"/>
        </w:rPr>
        <w:tab/>
      </w:r>
      <w:r w:rsidR="00697DB7">
        <w:rPr>
          <w:rFonts w:ascii="Calibri" w:hAnsi="Calibri"/>
        </w:rPr>
        <w:tab/>
      </w:r>
      <w:r w:rsidR="00697DB7">
        <w:rPr>
          <w:rFonts w:ascii="Calibri" w:hAnsi="Calibri"/>
        </w:rPr>
        <w:tab/>
      </w:r>
      <w:r w:rsidR="00697DB7">
        <w:rPr>
          <w:rFonts w:ascii="Calibri" w:hAnsi="Calibri"/>
        </w:rPr>
        <w:tab/>
      </w:r>
      <w:r w:rsidR="00697DB7">
        <w:rPr>
          <w:rFonts w:ascii="Calibri" w:hAnsi="Calibri"/>
        </w:rPr>
        <w:tab/>
      </w:r>
      <w:r w:rsidR="00697DB7">
        <w:rPr>
          <w:rFonts w:ascii="Webdings" w:hAnsi="Webdings"/>
        </w:rPr>
        <w:t></w:t>
      </w:r>
      <w:r w:rsidR="00697DB7">
        <w:rPr>
          <w:rFonts w:ascii="Webdings" w:hAnsi="Webdings"/>
        </w:rPr>
        <w:t></w:t>
      </w:r>
      <w:r>
        <w:rPr>
          <w:rFonts w:ascii="Calibri" w:hAnsi="Calibri"/>
        </w:rPr>
        <w:t>Other (</w:t>
      </w:r>
      <w:r w:rsidR="00697DB7">
        <w:rPr>
          <w:rFonts w:ascii="Calibri" w:hAnsi="Calibri"/>
        </w:rPr>
        <w:t>please state) ……………………………………….</w:t>
      </w:r>
      <w:r>
        <w:rPr>
          <w:rFonts w:ascii="Calibri" w:hAnsi="Calibri"/>
        </w:rPr>
        <w:t>……………………….…….</w:t>
      </w:r>
    </w:p>
    <w:p w14:paraId="1FAC103F" w14:textId="26F807C5" w:rsidR="00E37D63" w:rsidRPr="00E37D63" w:rsidRDefault="00E37D63" w:rsidP="006D328E">
      <w:pPr>
        <w:pStyle w:val="BodyText"/>
        <w:ind w:right="27"/>
        <w:rPr>
          <w:rFonts w:ascii="Calibri" w:hAnsi="Calibri"/>
          <w:i/>
        </w:rPr>
      </w:pPr>
      <w:r>
        <w:rPr>
          <w:rFonts w:ascii="Calibri" w:hAnsi="Calibri"/>
          <w:i/>
        </w:rPr>
        <w:t>Thank you</w:t>
      </w:r>
    </w:p>
    <w:p w14:paraId="38FF8AF9" w14:textId="6F0A3C82" w:rsidR="000B12E2" w:rsidRPr="00FA1243" w:rsidRDefault="000B12E2" w:rsidP="00795E8A">
      <w:pPr>
        <w:pStyle w:val="BodyText"/>
        <w:spacing w:before="0" w:line="360" w:lineRule="auto"/>
        <w:ind w:left="714"/>
        <w:rPr>
          <w:rFonts w:ascii="Calibri" w:hAnsi="Calibri"/>
        </w:rPr>
      </w:pPr>
    </w:p>
    <w:sectPr w:rsidR="000B12E2" w:rsidRPr="00FA1243" w:rsidSect="00E03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55205" w14:textId="77777777" w:rsidR="006D328E" w:rsidRDefault="006D328E">
      <w:r>
        <w:separator/>
      </w:r>
    </w:p>
  </w:endnote>
  <w:endnote w:type="continuationSeparator" w:id="0">
    <w:p w14:paraId="1C19FBEA" w14:textId="77777777" w:rsidR="006D328E" w:rsidRDefault="006D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6C50" w14:textId="77777777" w:rsidR="003F452F" w:rsidRDefault="003F45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B6427" w14:textId="77777777" w:rsidR="006D328E" w:rsidRDefault="006D328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64EC8">
      <w:rPr>
        <w:noProof/>
      </w:rPr>
      <w:t>2</w:t>
    </w:r>
    <w:r>
      <w:rPr>
        <w:noProof/>
      </w:rPr>
      <w:fldChar w:fldCharType="end"/>
    </w:r>
  </w:p>
  <w:p w14:paraId="10DDE125" w14:textId="77777777" w:rsidR="006D328E" w:rsidRDefault="006D328E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5457F" w14:textId="77777777" w:rsidR="006D328E" w:rsidRDefault="006D328E" w:rsidP="006D3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E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17E45E" w14:textId="77777777" w:rsidR="006D328E" w:rsidRDefault="006D328E" w:rsidP="006D3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C7985" w14:textId="77777777" w:rsidR="006D328E" w:rsidRDefault="006D328E">
      <w:r>
        <w:separator/>
      </w:r>
    </w:p>
  </w:footnote>
  <w:footnote w:type="continuationSeparator" w:id="0">
    <w:p w14:paraId="40496AE8" w14:textId="77777777" w:rsidR="006D328E" w:rsidRDefault="006D3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2E65" w14:textId="77777777" w:rsidR="003F452F" w:rsidRDefault="003F45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6E33B" w14:textId="77777777" w:rsidR="003F452F" w:rsidRDefault="003F452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3C3E" w14:textId="77777777" w:rsidR="006D328E" w:rsidRDefault="006D328E" w:rsidP="006D328E">
    <w:pPr>
      <w:pStyle w:val="Header"/>
      <w:framePr w:wrap="around" w:vAnchor="text" w:hAnchor="margin" w:xAlign="right" w:y="1"/>
      <w:rPr>
        <w:rStyle w:val="PageNumber"/>
      </w:rPr>
    </w:pPr>
  </w:p>
  <w:p w14:paraId="5FEF2D95" w14:textId="77777777" w:rsidR="003F452F" w:rsidRPr="000141C5" w:rsidRDefault="003F452F" w:rsidP="003F452F">
    <w:pPr>
      <w:autoSpaceDE w:val="0"/>
      <w:autoSpaceDN w:val="0"/>
      <w:adjustRightInd w:val="0"/>
      <w:jc w:val="center"/>
      <w:rPr>
        <w:rFonts w:ascii="Gill Sans MT" w:hAnsi="Gill Sans MT" w:cs="Gill Sans MT"/>
        <w:color w:val="00458D"/>
        <w:w w:val="112"/>
        <w:sz w:val="32"/>
        <w:szCs w:val="32"/>
      </w:rPr>
    </w:pPr>
    <w:r>
      <w:rPr>
        <w:rFonts w:ascii="Gill Sans MT" w:hAnsi="Gill Sans MT"/>
        <w:i/>
        <w:noProof/>
        <w:color w:val="00008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4A3D0" wp14:editId="2DFD57FA">
              <wp:simplePos x="0" y="0"/>
              <wp:positionH relativeFrom="column">
                <wp:posOffset>2281555</wp:posOffset>
              </wp:positionH>
              <wp:positionV relativeFrom="paragraph">
                <wp:posOffset>17780</wp:posOffset>
              </wp:positionV>
              <wp:extent cx="1213485" cy="64262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3485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CFAC7" w14:textId="77777777" w:rsidR="003F452F" w:rsidRPr="000141C5" w:rsidRDefault="003F452F" w:rsidP="003F452F">
                          <w:pPr>
                            <w:spacing w:line="280" w:lineRule="exact"/>
                            <w:jc w:val="center"/>
                            <w:rPr>
                              <w:rFonts w:ascii="Gill Sans" w:hAnsi="Gill Sans" w:cs="Gill Sans"/>
                              <w:i/>
                              <w:color w:val="000080"/>
                            </w:rPr>
                          </w:pPr>
                          <w:r w:rsidRPr="000141C5">
                            <w:rPr>
                              <w:rFonts w:ascii="Gill Sans" w:hAnsi="Gill Sans" w:cs="Gill Sans"/>
                              <w:i/>
                              <w:color w:val="000080"/>
                            </w:rPr>
                            <w:t>Rebecca Simpson</w:t>
                          </w:r>
                        </w:p>
                        <w:p w14:paraId="504D8CBE" w14:textId="77777777" w:rsidR="003F452F" w:rsidRPr="000141C5" w:rsidRDefault="003F452F" w:rsidP="003F452F">
                          <w:pPr>
                            <w:spacing w:line="280" w:lineRule="exact"/>
                            <w:jc w:val="center"/>
                            <w:rPr>
                              <w:rFonts w:ascii="Gill Sans" w:hAnsi="Gill Sans" w:cs="Gill Sans"/>
                              <w:i/>
                              <w:color w:val="000080"/>
                              <w:sz w:val="24"/>
                              <w:szCs w:val="24"/>
                            </w:rPr>
                          </w:pPr>
                          <w:r w:rsidRPr="000141C5">
                            <w:rPr>
                              <w:rFonts w:ascii="Gill Sans" w:hAnsi="Gill Sans" w:cs="Gill Sans"/>
                              <w:color w:val="000080"/>
                              <w:sz w:val="24"/>
                              <w:szCs w:val="24"/>
                            </w:rPr>
                            <w:t>Physiotherapy</w:t>
                          </w:r>
                        </w:p>
                        <w:p w14:paraId="4A1D36F4" w14:textId="77777777" w:rsidR="003F452F" w:rsidRPr="000141C5" w:rsidRDefault="003F452F" w:rsidP="003F452F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141C5">
                            <w:rPr>
                              <w:rFonts w:ascii="Gill Sans" w:hAnsi="Gill Sans" w:cs="Gill Sans"/>
                              <w:i/>
                              <w:color w:val="008080"/>
                              <w:sz w:val="16"/>
                              <w:szCs w:val="16"/>
                            </w:rPr>
                            <w:t>Making your life better…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79.65pt;margin-top:1.4pt;width:95.5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" filled="f" stroked="f">
              <v:textbox>
                <w:txbxContent>
                  <w:p w14:paraId="7B9CFAC7" w14:textId="77777777" w:rsidR="003F452F" w:rsidRPr="000141C5" w:rsidRDefault="003F452F" w:rsidP="003F452F">
                    <w:pPr>
                      <w:spacing w:line="280" w:lineRule="exact"/>
                      <w:jc w:val="center"/>
                      <w:rPr>
                        <w:rFonts w:ascii="Gill Sans" w:hAnsi="Gill Sans" w:cs="Gill Sans"/>
                        <w:i/>
                        <w:color w:val="000080"/>
                      </w:rPr>
                    </w:pPr>
                    <w:r w:rsidRPr="000141C5">
                      <w:rPr>
                        <w:rFonts w:ascii="Gill Sans" w:hAnsi="Gill Sans" w:cs="Gill Sans"/>
                        <w:i/>
                        <w:color w:val="000080"/>
                      </w:rPr>
                      <w:t>Rebecca Simpson</w:t>
                    </w:r>
                  </w:p>
                  <w:p w14:paraId="504D8CBE" w14:textId="77777777" w:rsidR="003F452F" w:rsidRPr="000141C5" w:rsidRDefault="003F452F" w:rsidP="003F452F">
                    <w:pPr>
                      <w:spacing w:line="280" w:lineRule="exact"/>
                      <w:jc w:val="center"/>
                      <w:rPr>
                        <w:rFonts w:ascii="Gill Sans" w:hAnsi="Gill Sans" w:cs="Gill Sans"/>
                        <w:i/>
                        <w:color w:val="000080"/>
                        <w:sz w:val="24"/>
                        <w:szCs w:val="24"/>
                      </w:rPr>
                    </w:pPr>
                    <w:r w:rsidRPr="000141C5">
                      <w:rPr>
                        <w:rFonts w:ascii="Gill Sans" w:hAnsi="Gill Sans" w:cs="Gill Sans"/>
                        <w:color w:val="000080"/>
                        <w:sz w:val="24"/>
                        <w:szCs w:val="24"/>
                      </w:rPr>
                      <w:t>Physiotherapy</w:t>
                    </w:r>
                  </w:p>
                  <w:p w14:paraId="4A1D36F4" w14:textId="77777777" w:rsidR="003F452F" w:rsidRPr="000141C5" w:rsidRDefault="003F452F" w:rsidP="003F452F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0141C5">
                      <w:rPr>
                        <w:rFonts w:ascii="Gill Sans" w:hAnsi="Gill Sans" w:cs="Gill Sans"/>
                        <w:i/>
                        <w:color w:val="008080"/>
                        <w:sz w:val="16"/>
                        <w:szCs w:val="16"/>
                      </w:rPr>
                      <w:t>Making your life better…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ill Sans MT" w:hAnsi="Gill Sans MT" w:cs="Gill Sans MT"/>
        <w:color w:val="00458D"/>
        <w:w w:val="112"/>
        <w:sz w:val="32"/>
        <w:szCs w:val="32"/>
      </w:rPr>
      <w:t xml:space="preserve">                </w:t>
    </w:r>
    <w:r>
      <w:rPr>
        <w:rFonts w:ascii="Gill Sans MT" w:hAnsi="Gill Sans MT"/>
        <w:noProof/>
        <w:color w:val="000080"/>
        <w:sz w:val="48"/>
        <w:szCs w:val="48"/>
      </w:rPr>
      <w:drawing>
        <wp:inline distT="0" distB="0" distL="0" distR="0" wp14:anchorId="6B24DD92" wp14:editId="00551C62">
          <wp:extent cx="904240" cy="644027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96" r="50883" b="-1695"/>
                  <a:stretch/>
                </pic:blipFill>
                <pic:spPr bwMode="auto">
                  <a:xfrm>
                    <a:off x="0" y="0"/>
                    <a:ext cx="905045" cy="644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37CBBE" w14:textId="09076156" w:rsidR="006D328E" w:rsidRPr="00FA1243" w:rsidRDefault="006D328E" w:rsidP="00262514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85DD2"/>
    <w:multiLevelType w:val="hybridMultilevel"/>
    <w:tmpl w:val="F7FC3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C411BA"/>
    <w:multiLevelType w:val="hybridMultilevel"/>
    <w:tmpl w:val="906E4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C5AE5"/>
    <w:multiLevelType w:val="hybridMultilevel"/>
    <w:tmpl w:val="7B18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315A7"/>
    <w:multiLevelType w:val="hybridMultilevel"/>
    <w:tmpl w:val="C8A4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F10F5"/>
    <w:multiLevelType w:val="hybridMultilevel"/>
    <w:tmpl w:val="66B82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1257F"/>
    <w:multiLevelType w:val="hybridMultilevel"/>
    <w:tmpl w:val="74509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E91395"/>
    <w:multiLevelType w:val="hybridMultilevel"/>
    <w:tmpl w:val="F38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D628C"/>
    <w:multiLevelType w:val="hybridMultilevel"/>
    <w:tmpl w:val="BCB89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F54CE"/>
    <w:multiLevelType w:val="hybridMultilevel"/>
    <w:tmpl w:val="71B24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C2161F"/>
    <w:multiLevelType w:val="hybridMultilevel"/>
    <w:tmpl w:val="AA4A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10"/>
  </w:num>
  <w:num w:numId="15">
    <w:abstractNumId w:val="18"/>
  </w:num>
  <w:num w:numId="16">
    <w:abstractNumId w:val="11"/>
  </w:num>
  <w:num w:numId="17">
    <w:abstractNumId w:val="19"/>
  </w:num>
  <w:num w:numId="18">
    <w:abstractNumId w:val="1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attachedTemplate r:id="rId1"/>
  <w:documentType w:val="letter"/>
  <w:documentProtection w:edit="readOnly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B12E2"/>
    <w:rsid w:val="000B12E2"/>
    <w:rsid w:val="000B7E80"/>
    <w:rsid w:val="000C54C3"/>
    <w:rsid w:val="00223393"/>
    <w:rsid w:val="00262514"/>
    <w:rsid w:val="00294DA7"/>
    <w:rsid w:val="003821D3"/>
    <w:rsid w:val="003D2E1B"/>
    <w:rsid w:val="003F452F"/>
    <w:rsid w:val="00494D38"/>
    <w:rsid w:val="004E566A"/>
    <w:rsid w:val="00523CD5"/>
    <w:rsid w:val="00596449"/>
    <w:rsid w:val="00610C55"/>
    <w:rsid w:val="00697DB7"/>
    <w:rsid w:val="006D328E"/>
    <w:rsid w:val="00705197"/>
    <w:rsid w:val="0071667C"/>
    <w:rsid w:val="00760A30"/>
    <w:rsid w:val="0077352F"/>
    <w:rsid w:val="00795E8A"/>
    <w:rsid w:val="007C48EF"/>
    <w:rsid w:val="00964EC8"/>
    <w:rsid w:val="009C39AB"/>
    <w:rsid w:val="00A70DAC"/>
    <w:rsid w:val="00B37648"/>
    <w:rsid w:val="00C47997"/>
    <w:rsid w:val="00C97675"/>
    <w:rsid w:val="00C97FE9"/>
    <w:rsid w:val="00CE0E8C"/>
    <w:rsid w:val="00D56AFC"/>
    <w:rsid w:val="00D61F50"/>
    <w:rsid w:val="00D930A6"/>
    <w:rsid w:val="00DE7F7B"/>
    <w:rsid w:val="00E03743"/>
    <w:rsid w:val="00E34BC3"/>
    <w:rsid w:val="00E37D63"/>
    <w:rsid w:val="00FA1243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1A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6D32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6D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CB583-CB87-354E-989E-7226450C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3</TotalTime>
  <Pages>2</Pages>
  <Words>595</Words>
  <Characters>3395</Characters>
  <Application>Microsoft Macintosh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Roberts</dc:creator>
  <cp:keywords/>
  <dc:description/>
  <cp:lastModifiedBy>J Roberts</cp:lastModifiedBy>
  <cp:revision>6</cp:revision>
  <cp:lastPrinted>2012-03-20T11:24:00Z</cp:lastPrinted>
  <dcterms:created xsi:type="dcterms:W3CDTF">2017-01-09T17:40:00Z</dcterms:created>
  <dcterms:modified xsi:type="dcterms:W3CDTF">2018-05-22T14:58:00Z</dcterms:modified>
  <cp:category/>
</cp:coreProperties>
</file>